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6510" w14:textId="77777777" w:rsidR="007B2056" w:rsidRPr="00861CC9" w:rsidRDefault="007B2056" w:rsidP="00C139E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14:paraId="76087614" w14:textId="5CA429F4" w:rsidR="00AC1F78" w:rsidRPr="00861CC9" w:rsidRDefault="00AC1F78" w:rsidP="00C139E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861CC9">
        <w:rPr>
          <w:rFonts w:asciiTheme="minorHAnsi" w:hAnsiTheme="minorHAnsi" w:cstheme="minorHAnsi"/>
          <w:sz w:val="24"/>
        </w:rPr>
        <w:t>UMOWA</w:t>
      </w:r>
      <w:r w:rsidR="00275B68" w:rsidRPr="00861CC9">
        <w:rPr>
          <w:rFonts w:asciiTheme="minorHAnsi" w:hAnsiTheme="minorHAnsi" w:cstheme="minorHAnsi"/>
          <w:sz w:val="24"/>
        </w:rPr>
        <w:t xml:space="preserve"> O ROBOTY BUDOWLANE</w:t>
      </w:r>
      <w:r w:rsidRPr="00861CC9">
        <w:rPr>
          <w:rFonts w:asciiTheme="minorHAnsi" w:hAnsiTheme="minorHAnsi" w:cstheme="minorHAnsi"/>
          <w:sz w:val="24"/>
        </w:rPr>
        <w:t xml:space="preserve"> NR  …………….</w:t>
      </w:r>
    </w:p>
    <w:p w14:paraId="3DA6D1EE" w14:textId="77777777" w:rsidR="00AC1F78" w:rsidRPr="00861CC9" w:rsidRDefault="00AC1F78" w:rsidP="00C139E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861CC9">
        <w:rPr>
          <w:rFonts w:asciiTheme="minorHAnsi" w:hAnsiTheme="minorHAnsi" w:cstheme="minorHAnsi"/>
          <w:sz w:val="24"/>
        </w:rPr>
        <w:t> </w:t>
      </w:r>
    </w:p>
    <w:p w14:paraId="2D8934CD" w14:textId="4AE46D49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BB799D" w14:textId="1D0DC352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zawarta w </w:t>
      </w:r>
      <w:r w:rsidR="00861CC9" w:rsidRPr="00861CC9">
        <w:rPr>
          <w:rFonts w:asciiTheme="minorHAnsi" w:hAnsiTheme="minorHAnsi" w:cstheme="minorHAnsi"/>
          <w:sz w:val="24"/>
          <w:szCs w:val="24"/>
        </w:rPr>
        <w:t>Raciborzu</w:t>
      </w:r>
      <w:r w:rsidRPr="00861CC9">
        <w:rPr>
          <w:rFonts w:asciiTheme="minorHAnsi" w:hAnsiTheme="minorHAnsi" w:cstheme="minorHAnsi"/>
          <w:sz w:val="24"/>
          <w:szCs w:val="24"/>
        </w:rPr>
        <w:t xml:space="preserve"> w dniu </w:t>
      </w:r>
      <w:r w:rsidRPr="00861CC9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</w:t>
      </w:r>
      <w:r w:rsidRPr="00861CC9">
        <w:rPr>
          <w:rFonts w:asciiTheme="minorHAnsi" w:hAnsiTheme="minorHAnsi" w:cstheme="minorHAnsi"/>
          <w:sz w:val="24"/>
          <w:szCs w:val="24"/>
        </w:rPr>
        <w:t xml:space="preserve"> pomiędzy:</w:t>
      </w:r>
    </w:p>
    <w:p w14:paraId="4A35270B" w14:textId="77777777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291067" w14:textId="5BDDCF57" w:rsidR="00275B68" w:rsidRPr="00861CC9" w:rsidRDefault="00275B6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 xml:space="preserve">Skarbem Państwa </w:t>
      </w:r>
      <w:r w:rsidR="00861CC9" w:rsidRPr="00861CC9">
        <w:rPr>
          <w:rFonts w:asciiTheme="minorHAnsi" w:hAnsiTheme="minorHAnsi" w:cstheme="minorHAnsi"/>
          <w:b/>
          <w:sz w:val="24"/>
          <w:szCs w:val="24"/>
        </w:rPr>
        <w:t>–</w:t>
      </w:r>
      <w:r w:rsidRPr="00861C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1CC9" w:rsidRPr="00861CC9">
        <w:rPr>
          <w:rFonts w:asciiTheme="minorHAnsi" w:hAnsiTheme="minorHAnsi" w:cstheme="minorHAnsi"/>
          <w:b/>
          <w:sz w:val="24"/>
          <w:szCs w:val="24"/>
        </w:rPr>
        <w:t>Zakładem Karnym w Raciborzu</w:t>
      </w:r>
      <w:r w:rsidRPr="00861CC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861CC9">
        <w:rPr>
          <w:rFonts w:asciiTheme="minorHAnsi" w:hAnsiTheme="minorHAnsi" w:cstheme="minorHAnsi"/>
          <w:bCs/>
          <w:sz w:val="24"/>
          <w:szCs w:val="24"/>
        </w:rPr>
        <w:t xml:space="preserve">ul. </w:t>
      </w:r>
      <w:r w:rsidR="00861CC9" w:rsidRPr="00861CC9">
        <w:rPr>
          <w:rFonts w:asciiTheme="minorHAnsi" w:hAnsiTheme="minorHAnsi" w:cstheme="minorHAnsi"/>
          <w:bCs/>
          <w:sz w:val="24"/>
          <w:szCs w:val="24"/>
        </w:rPr>
        <w:t xml:space="preserve">Josepha von </w:t>
      </w:r>
      <w:proofErr w:type="spellStart"/>
      <w:r w:rsidR="00861CC9" w:rsidRPr="00861CC9">
        <w:rPr>
          <w:rFonts w:asciiTheme="minorHAnsi" w:hAnsiTheme="minorHAnsi" w:cstheme="minorHAnsi"/>
          <w:bCs/>
          <w:sz w:val="24"/>
          <w:szCs w:val="24"/>
        </w:rPr>
        <w:t>Eichendorffa</w:t>
      </w:r>
      <w:proofErr w:type="spellEnd"/>
      <w:r w:rsidRPr="00861CC9">
        <w:rPr>
          <w:rFonts w:asciiTheme="minorHAnsi" w:hAnsiTheme="minorHAnsi" w:cstheme="minorHAnsi"/>
          <w:bCs/>
          <w:sz w:val="24"/>
          <w:szCs w:val="24"/>
        </w:rPr>
        <w:t xml:space="preserve"> 1</w:t>
      </w:r>
      <w:r w:rsidR="00861CC9" w:rsidRPr="00861CC9">
        <w:rPr>
          <w:rFonts w:asciiTheme="minorHAnsi" w:hAnsiTheme="minorHAnsi" w:cstheme="minorHAnsi"/>
          <w:bCs/>
          <w:sz w:val="24"/>
          <w:szCs w:val="24"/>
        </w:rPr>
        <w:t>4</w:t>
      </w:r>
      <w:r w:rsidRPr="00861CC9">
        <w:rPr>
          <w:rFonts w:asciiTheme="minorHAnsi" w:hAnsiTheme="minorHAnsi" w:cstheme="minorHAnsi"/>
          <w:bCs/>
          <w:sz w:val="24"/>
          <w:szCs w:val="24"/>
        </w:rPr>
        <w:t>, 4</w:t>
      </w:r>
      <w:r w:rsidR="00861CC9" w:rsidRPr="00861CC9">
        <w:rPr>
          <w:rFonts w:asciiTheme="minorHAnsi" w:hAnsiTheme="minorHAnsi" w:cstheme="minorHAnsi"/>
          <w:bCs/>
          <w:sz w:val="24"/>
          <w:szCs w:val="24"/>
        </w:rPr>
        <w:t>7</w:t>
      </w:r>
      <w:r w:rsidRPr="00861CC9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861CC9" w:rsidRPr="00861CC9">
        <w:rPr>
          <w:rFonts w:asciiTheme="minorHAnsi" w:hAnsiTheme="minorHAnsi" w:cstheme="minorHAnsi"/>
          <w:bCs/>
          <w:sz w:val="24"/>
          <w:szCs w:val="24"/>
        </w:rPr>
        <w:t>400</w:t>
      </w:r>
      <w:r w:rsidRPr="00861CC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1CC9" w:rsidRPr="00861CC9">
        <w:rPr>
          <w:rFonts w:asciiTheme="minorHAnsi" w:hAnsiTheme="minorHAnsi" w:cstheme="minorHAnsi"/>
          <w:bCs/>
          <w:sz w:val="24"/>
          <w:szCs w:val="24"/>
        </w:rPr>
        <w:t>Racibórz</w:t>
      </w:r>
      <w:r w:rsidRPr="00861CC9">
        <w:rPr>
          <w:rFonts w:asciiTheme="minorHAnsi" w:hAnsiTheme="minorHAnsi" w:cstheme="minorHAnsi"/>
          <w:bCs/>
          <w:sz w:val="24"/>
          <w:szCs w:val="24"/>
        </w:rPr>
        <w:t xml:space="preserve">, NIP: </w:t>
      </w:r>
      <w:r w:rsidR="00861CC9" w:rsidRPr="00861CC9">
        <w:rPr>
          <w:rFonts w:asciiTheme="minorHAnsi" w:hAnsiTheme="minorHAnsi" w:cstheme="minorHAnsi"/>
          <w:bCs/>
          <w:sz w:val="24"/>
          <w:szCs w:val="24"/>
        </w:rPr>
        <w:t>6391183343</w:t>
      </w:r>
      <w:r w:rsidRPr="00861CC9">
        <w:rPr>
          <w:rFonts w:asciiTheme="minorHAnsi" w:hAnsiTheme="minorHAnsi" w:cstheme="minorHAnsi"/>
          <w:bCs/>
          <w:sz w:val="24"/>
          <w:szCs w:val="24"/>
        </w:rPr>
        <w:t>,</w:t>
      </w:r>
      <w:r w:rsidR="00AC1F78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861CC9">
        <w:rPr>
          <w:rFonts w:asciiTheme="minorHAnsi" w:hAnsiTheme="minorHAnsi" w:cstheme="minorHAnsi"/>
          <w:b/>
          <w:sz w:val="24"/>
          <w:szCs w:val="24"/>
        </w:rPr>
        <w:t>„Zamawiającym”</w:t>
      </w:r>
      <w:r w:rsidRPr="00861CC9">
        <w:rPr>
          <w:rFonts w:asciiTheme="minorHAnsi" w:hAnsiTheme="minorHAnsi" w:cstheme="minorHAnsi"/>
          <w:sz w:val="24"/>
          <w:szCs w:val="24"/>
        </w:rPr>
        <w:t>,</w:t>
      </w:r>
    </w:p>
    <w:p w14:paraId="220C043D" w14:textId="77777777" w:rsidR="00861CC9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reprezentowanym przez</w:t>
      </w:r>
      <w:r w:rsidRPr="00861C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27B4DF" w14:textId="244A2A01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………………………………………………………. – ………………………………………………………… </w:t>
      </w:r>
    </w:p>
    <w:p w14:paraId="3252D416" w14:textId="77777777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E9F1A3F" w14:textId="3D13C136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8BEBCF4" w14:textId="77777777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a</w:t>
      </w:r>
    </w:p>
    <w:p w14:paraId="2FBD9671" w14:textId="77777777" w:rsidR="00275B6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…………………………………………………….……</w:t>
      </w:r>
      <w:r w:rsidRPr="00861C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z siedzibą przy ul. ……………………………………………..…                                                    w ……………………………………. (kod pocztowy ………………………………………………..), wpisaną do Rejestru Przedsiębiorców prowadzonego przez Sąd …………………………..……………………………..</w:t>
      </w:r>
      <w:r w:rsidRPr="00861CC9">
        <w:rPr>
          <w:rFonts w:asciiTheme="minorHAnsi" w:hAnsiTheme="minorHAnsi" w:cstheme="minorHAnsi"/>
          <w:sz w:val="24"/>
          <w:szCs w:val="24"/>
        </w:rPr>
        <w:br/>
        <w:t xml:space="preserve">w ………………………………….…………………….. pod numerem KRS ……………………………………………………… REGON ……………………………………… NIP …………………………………… </w:t>
      </w:r>
      <w:r w:rsidR="00275B68" w:rsidRPr="00861CC9">
        <w:rPr>
          <w:rFonts w:asciiTheme="minorHAnsi" w:hAnsiTheme="minorHAnsi" w:cstheme="minorHAnsi"/>
          <w:sz w:val="24"/>
          <w:szCs w:val="24"/>
        </w:rPr>
        <w:t xml:space="preserve">zwanego  dalej </w:t>
      </w:r>
      <w:r w:rsidR="00275B68" w:rsidRPr="00861CC9">
        <w:rPr>
          <w:rFonts w:asciiTheme="minorHAnsi" w:hAnsiTheme="minorHAnsi" w:cstheme="minorHAnsi"/>
          <w:b/>
          <w:sz w:val="24"/>
          <w:szCs w:val="24"/>
        </w:rPr>
        <w:t>„Wykonawcą”,</w:t>
      </w:r>
    </w:p>
    <w:p w14:paraId="38639CDB" w14:textId="57529DD4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reprezentowanym przez:</w:t>
      </w:r>
      <w:r w:rsidRPr="00861C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……………………………………………………..., </w:t>
      </w:r>
    </w:p>
    <w:p w14:paraId="4B60D0E6" w14:textId="77777777" w:rsidR="0043109E" w:rsidRDefault="0043109E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513379E8" w14:textId="177DACF4" w:rsidR="00275B68" w:rsidRPr="00861CC9" w:rsidRDefault="00275B6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3109E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/komparycja niniejszej umowy zostanie dopasowana do </w:t>
      </w:r>
      <w:r w:rsidR="007B2056" w:rsidRPr="0043109E">
        <w:rPr>
          <w:rFonts w:asciiTheme="minorHAnsi" w:hAnsiTheme="minorHAnsi" w:cstheme="minorHAnsi"/>
          <w:i/>
          <w:iCs/>
          <w:color w:val="FF0000"/>
          <w:sz w:val="24"/>
          <w:szCs w:val="24"/>
        </w:rPr>
        <w:t>formy prawnej i</w:t>
      </w:r>
      <w:r w:rsidR="00861CC9" w:rsidRPr="0043109E">
        <w:rPr>
          <w:rFonts w:asciiTheme="minorHAnsi" w:hAnsiTheme="minorHAnsi" w:cstheme="minorHAnsi"/>
          <w:i/>
          <w:iCs/>
          <w:color w:val="FF0000"/>
          <w:sz w:val="24"/>
          <w:szCs w:val="24"/>
        </w:rPr>
        <w:t>/lub</w:t>
      </w:r>
      <w:r w:rsidR="007B2056" w:rsidRPr="0043109E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struktury organizacyjnej Wykonawcy/</w:t>
      </w:r>
    </w:p>
    <w:p w14:paraId="6D76E3F5" w14:textId="05141B67" w:rsidR="007B2056" w:rsidRPr="00861CC9" w:rsidRDefault="007B2056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F6BF962" w14:textId="42FED5BE" w:rsidR="007B2056" w:rsidRPr="00861CC9" w:rsidRDefault="007B2056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Zamawiający oraz Wykonawca wspólnie będą określani jako „</w:t>
      </w:r>
      <w:r w:rsidRPr="00861CC9">
        <w:rPr>
          <w:rFonts w:asciiTheme="minorHAnsi" w:hAnsiTheme="minorHAnsi" w:cstheme="minorHAnsi"/>
          <w:b/>
          <w:bCs/>
          <w:sz w:val="24"/>
          <w:szCs w:val="24"/>
        </w:rPr>
        <w:t>Strony</w:t>
      </w:r>
      <w:r w:rsidRPr="00861CC9">
        <w:rPr>
          <w:rFonts w:asciiTheme="minorHAnsi" w:hAnsiTheme="minorHAnsi" w:cstheme="minorHAnsi"/>
          <w:sz w:val="24"/>
          <w:szCs w:val="24"/>
        </w:rPr>
        <w:t>”, a z osobna „</w:t>
      </w:r>
      <w:r w:rsidRPr="00861CC9">
        <w:rPr>
          <w:rFonts w:asciiTheme="minorHAnsi" w:hAnsiTheme="minorHAnsi" w:cstheme="minorHAnsi"/>
          <w:b/>
          <w:bCs/>
          <w:sz w:val="24"/>
          <w:szCs w:val="24"/>
        </w:rPr>
        <w:t>Stronami</w:t>
      </w:r>
      <w:r w:rsidRPr="00861CC9">
        <w:rPr>
          <w:rFonts w:asciiTheme="minorHAnsi" w:hAnsiTheme="minorHAnsi" w:cstheme="minorHAnsi"/>
          <w:sz w:val="24"/>
          <w:szCs w:val="24"/>
        </w:rPr>
        <w:t>”</w:t>
      </w:r>
      <w:r w:rsidR="00EE3433" w:rsidRPr="00861CC9">
        <w:rPr>
          <w:rFonts w:asciiTheme="minorHAnsi" w:hAnsiTheme="minorHAnsi" w:cstheme="minorHAnsi"/>
          <w:sz w:val="24"/>
          <w:szCs w:val="24"/>
        </w:rPr>
        <w:t>.</w:t>
      </w:r>
    </w:p>
    <w:p w14:paraId="455AC3E6" w14:textId="461A1B48" w:rsidR="00EE3433" w:rsidRPr="00861CC9" w:rsidRDefault="00EE3433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473FBE" w14:textId="509AADC2" w:rsidR="00275B68" w:rsidRPr="00861CC9" w:rsidRDefault="00EE3433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Strony, w następstwie przeprowadzenia postępowania w trybie </w:t>
      </w:r>
      <w:r w:rsidR="007A7393">
        <w:rPr>
          <w:rFonts w:asciiTheme="minorHAnsi" w:hAnsiTheme="minorHAnsi" w:cstheme="minorHAnsi"/>
          <w:sz w:val="24"/>
          <w:szCs w:val="24"/>
        </w:rPr>
        <w:t>podstawowym bez negocjacji</w:t>
      </w:r>
      <w:r w:rsidRPr="00861CC9">
        <w:rPr>
          <w:rFonts w:asciiTheme="minorHAnsi" w:hAnsiTheme="minorHAnsi" w:cstheme="minorHAnsi"/>
          <w:sz w:val="24"/>
          <w:szCs w:val="24"/>
        </w:rPr>
        <w:t xml:space="preserve"> o znaku: </w:t>
      </w:r>
      <w:r w:rsidR="0003383A" w:rsidRPr="0003383A">
        <w:rPr>
          <w:rFonts w:asciiTheme="minorHAnsi" w:hAnsiTheme="minorHAnsi" w:cstheme="minorHAnsi"/>
          <w:b/>
          <w:bCs/>
          <w:sz w:val="24"/>
          <w:szCs w:val="24"/>
        </w:rPr>
        <w:t>DKw.2232.</w:t>
      </w:r>
      <w:r w:rsidR="0025467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03383A" w:rsidRPr="0003383A">
        <w:rPr>
          <w:rFonts w:asciiTheme="minorHAnsi" w:hAnsiTheme="minorHAnsi" w:cstheme="minorHAnsi"/>
          <w:b/>
          <w:bCs/>
          <w:sz w:val="24"/>
          <w:szCs w:val="24"/>
        </w:rPr>
        <w:t>.2023</w:t>
      </w:r>
      <w:r w:rsidRPr="00861CC9">
        <w:rPr>
          <w:rFonts w:asciiTheme="minorHAnsi" w:hAnsiTheme="minorHAnsi" w:cstheme="minorHAnsi"/>
          <w:sz w:val="24"/>
          <w:szCs w:val="24"/>
        </w:rPr>
        <w:t>, zawierają umowę następującej treści</w:t>
      </w:r>
      <w:r w:rsidR="00A931CB" w:rsidRPr="00861CC9">
        <w:rPr>
          <w:rFonts w:asciiTheme="minorHAnsi" w:hAnsiTheme="minorHAnsi" w:cstheme="minorHAnsi"/>
          <w:sz w:val="24"/>
          <w:szCs w:val="24"/>
        </w:rPr>
        <w:t xml:space="preserve"> (dalej: </w:t>
      </w:r>
      <w:r w:rsidR="00A931CB" w:rsidRPr="00861CC9">
        <w:rPr>
          <w:rFonts w:asciiTheme="minorHAnsi" w:hAnsiTheme="minorHAnsi" w:cstheme="minorHAnsi"/>
          <w:b/>
          <w:bCs/>
          <w:sz w:val="24"/>
          <w:szCs w:val="24"/>
        </w:rPr>
        <w:t>Umowa</w:t>
      </w:r>
      <w:r w:rsidR="00A931CB" w:rsidRPr="00861CC9">
        <w:rPr>
          <w:rFonts w:asciiTheme="minorHAnsi" w:hAnsiTheme="minorHAnsi" w:cstheme="minorHAnsi"/>
          <w:sz w:val="24"/>
          <w:szCs w:val="24"/>
        </w:rPr>
        <w:t>):</w:t>
      </w:r>
    </w:p>
    <w:p w14:paraId="1373A38F" w14:textId="77777777" w:rsidR="00A931CB" w:rsidRPr="00861CC9" w:rsidRDefault="00A931CB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A1DBEA9" w14:textId="39AF2F5E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1</w:t>
      </w:r>
    </w:p>
    <w:p w14:paraId="10B8EDF0" w14:textId="0F2BC12B" w:rsidR="00A931CB" w:rsidRPr="00861CC9" w:rsidRDefault="00A931CB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DEFINICJE POJĘĆ</w:t>
      </w:r>
    </w:p>
    <w:p w14:paraId="5908DE7E" w14:textId="77777777" w:rsidR="00254670" w:rsidRPr="00861CC9" w:rsidRDefault="00254670" w:rsidP="00254670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Toc41052291"/>
      <w:r w:rsidRPr="00861CC9">
        <w:rPr>
          <w:rFonts w:asciiTheme="minorHAnsi" w:hAnsiTheme="minorHAnsi" w:cstheme="minorHAnsi"/>
          <w:b/>
          <w:sz w:val="24"/>
          <w:szCs w:val="24"/>
        </w:rPr>
        <w:t>§ 1</w:t>
      </w:r>
    </w:p>
    <w:p w14:paraId="444C5AA5" w14:textId="77777777" w:rsidR="00254670" w:rsidRPr="00861CC9" w:rsidRDefault="00254670" w:rsidP="00254670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DEFINICJE POJĘĆ</w:t>
      </w:r>
    </w:p>
    <w:p w14:paraId="403E41BC" w14:textId="77777777" w:rsidR="00254670" w:rsidRPr="00861CC9" w:rsidRDefault="00254670" w:rsidP="00254670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Użyte w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treści Umowy</w:t>
      </w:r>
      <w:r w:rsidRPr="00861CC9">
        <w:rPr>
          <w:rFonts w:asciiTheme="minorHAnsi" w:hAnsiTheme="minorHAnsi" w:cstheme="minorHAnsi"/>
          <w:sz w:val="24"/>
          <w:szCs w:val="24"/>
        </w:rPr>
        <w:t xml:space="preserve"> następujące określenia będą miały następujące znaczenie:</w:t>
      </w:r>
    </w:p>
    <w:p w14:paraId="2F6CA250" w14:textId="77777777" w:rsidR="00254670" w:rsidRDefault="00254670" w:rsidP="00254670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b/>
          <w:bCs/>
        </w:rPr>
        <w:t>Roboty</w:t>
      </w:r>
      <w:r w:rsidRPr="00861CC9">
        <w:rPr>
          <w:rFonts w:asciiTheme="minorHAnsi" w:hAnsiTheme="minorHAnsi" w:cstheme="minorHAnsi"/>
        </w:rPr>
        <w:t xml:space="preserve"> - wszystkie prace, jakie Wykonawca ma wykonać w oparciu o postanowienia Umowy, załączniki do niej oraz złożoną ofertę;</w:t>
      </w:r>
    </w:p>
    <w:p w14:paraId="759BA8CE" w14:textId="77777777" w:rsidR="00254670" w:rsidRPr="00861CC9" w:rsidRDefault="00254670" w:rsidP="00254670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Prace projektowe </w:t>
      </w:r>
      <w:r>
        <w:rPr>
          <w:rFonts w:asciiTheme="minorHAnsi" w:hAnsiTheme="minorHAnsi" w:cstheme="minorHAnsi"/>
        </w:rPr>
        <w:t>– usługi polegające na stworzeniu Dokumentacji projektowej</w:t>
      </w:r>
    </w:p>
    <w:p w14:paraId="6FA7ED8E" w14:textId="77777777" w:rsidR="00254670" w:rsidRPr="00861CC9" w:rsidRDefault="00254670" w:rsidP="00254670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b/>
          <w:bCs/>
        </w:rPr>
        <w:t>Data zakończenia</w:t>
      </w:r>
      <w:r w:rsidRPr="00861CC9">
        <w:rPr>
          <w:rFonts w:asciiTheme="minorHAnsi" w:hAnsiTheme="minorHAnsi" w:cstheme="minorHAnsi"/>
        </w:rPr>
        <w:t xml:space="preserve"> - jest to data zakończenia realizacji Robót, potwierdzona protokołem Odbioru końcowego, a w razie stwierdzenia wad w toku czynności Odbioru Końcowego - data usunięcia tych wad stwierdzona stosowanym protokołem; </w:t>
      </w:r>
    </w:p>
    <w:p w14:paraId="18515135" w14:textId="77777777" w:rsidR="00254670" w:rsidRPr="00861CC9" w:rsidRDefault="00254670" w:rsidP="00254670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b/>
          <w:bCs/>
        </w:rPr>
        <w:lastRenderedPageBreak/>
        <w:t>Dokumentacja powykonawcza</w:t>
      </w:r>
      <w:r w:rsidRPr="00861CC9">
        <w:rPr>
          <w:rFonts w:asciiTheme="minorHAnsi" w:hAnsiTheme="minorHAnsi" w:cstheme="minorHAnsi"/>
        </w:rPr>
        <w:t xml:space="preserve"> – dokumentacja składająca się z elementów wskazanych we właściwych przepisach obowiązującego prawa, w szczególności obejmująca: uzupełniony dziennik budowy, </w:t>
      </w:r>
      <w:hyperlink r:id="rId10" w:anchor="step1doc1data" w:history="1">
        <w:r w:rsidRPr="00861CC9">
          <w:rPr>
            <w:rFonts w:asciiTheme="minorHAnsi" w:hAnsiTheme="minorHAnsi" w:cstheme="minorHAnsi"/>
          </w:rPr>
          <w:t xml:space="preserve">zawiadomienie o zakończeniu budowy, </w:t>
        </w:r>
      </w:hyperlink>
      <w:r w:rsidRPr="00861CC9">
        <w:rPr>
          <w:rFonts w:asciiTheme="minorHAnsi" w:hAnsiTheme="minorHAnsi" w:cstheme="minorHAnsi"/>
        </w:rPr>
        <w:t xml:space="preserve">wymagane oświadczenia oraz protokoły, </w:t>
      </w:r>
      <w:hyperlink r:id="rId11" w:anchor="step1doc7data" w:history="1">
        <w:r w:rsidRPr="00861CC9">
          <w:rPr>
            <w:rFonts w:asciiTheme="minorHAnsi" w:hAnsiTheme="minorHAnsi" w:cstheme="minorHAnsi"/>
          </w:rPr>
          <w:t xml:space="preserve">dokumentację geodezyjną, </w:t>
        </w:r>
      </w:hyperlink>
      <w:r w:rsidRPr="00861CC9">
        <w:rPr>
          <w:rFonts w:asciiTheme="minorHAnsi" w:hAnsiTheme="minorHAnsi" w:cstheme="minorHAnsi"/>
        </w:rPr>
        <w:t>karty gwarancyjne oraz instrukcje użytkowania i obsługi wszystkich zamontowanych urządzeń;</w:t>
      </w:r>
    </w:p>
    <w:p w14:paraId="02A51209" w14:textId="77777777" w:rsidR="00254670" w:rsidRPr="00861CC9" w:rsidRDefault="00254670" w:rsidP="00254670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61CC9">
        <w:rPr>
          <w:rFonts w:asciiTheme="minorHAnsi" w:hAnsiTheme="minorHAnsi" w:cstheme="minorHAnsi"/>
          <w:b/>
          <w:bCs/>
          <w:color w:val="000000" w:themeColor="text1"/>
        </w:rPr>
        <w:t>Dokumentacja projektowa</w:t>
      </w:r>
      <w:r w:rsidRPr="00861CC9">
        <w:rPr>
          <w:rFonts w:asciiTheme="minorHAnsi" w:hAnsiTheme="minorHAnsi" w:cstheme="minorHAnsi"/>
          <w:color w:val="000000" w:themeColor="text1"/>
        </w:rPr>
        <w:t xml:space="preserve"> – </w:t>
      </w:r>
      <w:r>
        <w:rPr>
          <w:rFonts w:asciiTheme="minorHAnsi" w:hAnsiTheme="minorHAnsi" w:cstheme="minorHAnsi"/>
          <w:color w:val="000000" w:themeColor="text1"/>
        </w:rPr>
        <w:t>zrealizowane</w:t>
      </w:r>
      <w:r w:rsidRPr="00861CC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przez </w:t>
      </w:r>
      <w:r w:rsidRPr="00861CC9">
        <w:rPr>
          <w:rFonts w:asciiTheme="minorHAnsi" w:hAnsiTheme="minorHAnsi" w:cstheme="minorHAnsi"/>
          <w:color w:val="000000" w:themeColor="text1"/>
        </w:rPr>
        <w:t>Wykonawc</w:t>
      </w:r>
      <w:r>
        <w:rPr>
          <w:rFonts w:asciiTheme="minorHAnsi" w:hAnsiTheme="minorHAnsi" w:cstheme="minorHAnsi"/>
          <w:color w:val="000000" w:themeColor="text1"/>
        </w:rPr>
        <w:t>ę</w:t>
      </w:r>
      <w:r w:rsidRPr="00861CC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w ramach Prac projektowych </w:t>
      </w:r>
      <w:r w:rsidRPr="00861CC9">
        <w:rPr>
          <w:rFonts w:asciiTheme="minorHAnsi" w:hAnsiTheme="minorHAnsi" w:cstheme="minorHAnsi"/>
          <w:color w:val="000000" w:themeColor="text1"/>
        </w:rPr>
        <w:t xml:space="preserve">projekty budowlane i techniczne (wraz z załącznikami) obejmujace </w:t>
      </w:r>
      <w:r>
        <w:rPr>
          <w:rFonts w:asciiTheme="minorHAnsi" w:hAnsiTheme="minorHAnsi" w:cstheme="minorHAnsi"/>
          <w:color w:val="000000" w:themeColor="text1"/>
        </w:rPr>
        <w:t>Obiekt</w:t>
      </w:r>
      <w:r w:rsidRPr="00861CC9">
        <w:rPr>
          <w:rFonts w:asciiTheme="minorHAnsi" w:hAnsiTheme="minorHAnsi" w:cstheme="minorHAnsi"/>
          <w:color w:val="000000" w:themeColor="text1"/>
        </w:rPr>
        <w:t>;</w:t>
      </w:r>
    </w:p>
    <w:p w14:paraId="11B18417" w14:textId="12317D61" w:rsidR="00254670" w:rsidRPr="00861CC9" w:rsidRDefault="00254670" w:rsidP="00254670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Obiekt</w:t>
      </w:r>
      <w:r w:rsidRPr="00861CC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–</w:t>
      </w:r>
      <w:r w:rsidRPr="00861CC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budynki wraz z infrastrukturą towarzyszącą zadania </w:t>
      </w:r>
      <w:r w:rsidRPr="0003383A">
        <w:rPr>
          <w:rFonts w:asciiTheme="minorHAnsi" w:hAnsiTheme="minorHAnsi" w:cstheme="minorHAnsi"/>
          <w:color w:val="000000" w:themeColor="text1"/>
        </w:rPr>
        <w:t xml:space="preserve">Wykonanie w formule zaprojektuj i wybuduj zadania inwestycyjnego pn: </w:t>
      </w:r>
      <w:r w:rsidRPr="00254670">
        <w:rPr>
          <w:rFonts w:asciiTheme="minorHAnsi" w:hAnsiTheme="minorHAnsi" w:cstheme="minorHAnsi"/>
          <w:color w:val="000000" w:themeColor="text1"/>
        </w:rPr>
        <w:t>„Przebudowa i zmiana sposobu użytkowania budynku na kompleks sportowo-kulturalno-oświatowy z salą terapii ruchowej dla osadzonych oraz doskonalenia technik interwencyjnych i sprawności fizycznej w Zakładzie Karnym w Raciborzu”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62252F43" w14:textId="77777777" w:rsidR="00254670" w:rsidRPr="00861CC9" w:rsidRDefault="00254670" w:rsidP="00254670">
      <w:pPr>
        <w:pStyle w:val="Tekstpodstawowy"/>
        <w:widowControl w:val="0"/>
        <w:numPr>
          <w:ilvl w:val="0"/>
          <w:numId w:val="6"/>
        </w:numPr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 w:val="0"/>
          <w:sz w:val="24"/>
        </w:rPr>
      </w:pPr>
      <w:r w:rsidRPr="00861CC9">
        <w:rPr>
          <w:rFonts w:asciiTheme="minorHAnsi" w:hAnsiTheme="minorHAnsi" w:cstheme="minorHAnsi"/>
          <w:bCs/>
          <w:sz w:val="24"/>
        </w:rPr>
        <w:t>Odbiór końcowy</w:t>
      </w:r>
      <w:r w:rsidRPr="00861CC9">
        <w:rPr>
          <w:rFonts w:asciiTheme="minorHAnsi" w:hAnsiTheme="minorHAnsi" w:cstheme="minorHAnsi"/>
          <w:b w:val="0"/>
          <w:sz w:val="24"/>
        </w:rPr>
        <w:t xml:space="preserve"> - odbiór Robót przez Zamawiającego, obejmujący skwitowania zakończenia realizacji wszelkich Robót oraz usunięcia ewentualnych istotnych wad i usterek stwierdzonych w jego trakcie;</w:t>
      </w:r>
    </w:p>
    <w:p w14:paraId="47930411" w14:textId="77777777" w:rsidR="00254670" w:rsidRPr="00861CC9" w:rsidRDefault="00254670" w:rsidP="00254670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b/>
          <w:bCs/>
        </w:rPr>
        <w:t>PZP</w:t>
      </w:r>
      <w:r w:rsidRPr="00861CC9">
        <w:rPr>
          <w:rFonts w:asciiTheme="minorHAnsi" w:hAnsiTheme="minorHAnsi" w:cstheme="minorHAnsi"/>
        </w:rPr>
        <w:t xml:space="preserve"> - ustawa z dnia 11 września 2019 roku - Prawo zamówień publicznych (t.j.: Dz. U. z 202</w:t>
      </w:r>
      <w:r>
        <w:rPr>
          <w:rFonts w:asciiTheme="minorHAnsi" w:hAnsiTheme="minorHAnsi" w:cstheme="minorHAnsi"/>
        </w:rPr>
        <w:t>2</w:t>
      </w:r>
      <w:r w:rsidRPr="00861CC9">
        <w:rPr>
          <w:rFonts w:asciiTheme="minorHAnsi" w:hAnsiTheme="minorHAnsi" w:cstheme="minorHAnsi"/>
        </w:rPr>
        <w:t xml:space="preserve"> roku, poz. </w:t>
      </w:r>
      <w:r>
        <w:rPr>
          <w:rFonts w:asciiTheme="minorHAnsi" w:hAnsiTheme="minorHAnsi" w:cstheme="minorHAnsi"/>
        </w:rPr>
        <w:t>1710</w:t>
      </w:r>
      <w:r w:rsidRPr="00861CC9">
        <w:rPr>
          <w:rFonts w:asciiTheme="minorHAnsi" w:hAnsiTheme="minorHAnsi" w:cstheme="minorHAnsi"/>
        </w:rPr>
        <w:t xml:space="preserve"> z późn. zm.);</w:t>
      </w:r>
    </w:p>
    <w:p w14:paraId="6E0FDB23" w14:textId="79E5EC55" w:rsidR="00254670" w:rsidRPr="00254670" w:rsidRDefault="00254670" w:rsidP="00254670">
      <w:pPr>
        <w:pStyle w:val="Akapitzlist"/>
        <w:numPr>
          <w:ilvl w:val="0"/>
          <w:numId w:val="6"/>
        </w:numPr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b/>
          <w:bCs/>
        </w:rPr>
        <w:t>Zabezpieczenie</w:t>
      </w:r>
      <w:r w:rsidRPr="00861CC9">
        <w:rPr>
          <w:rFonts w:asciiTheme="minorHAnsi" w:hAnsiTheme="minorHAnsi" w:cstheme="minorHAnsi"/>
        </w:rPr>
        <w:t xml:space="preserve"> – zabezpieczenie należytego wykonania Umowy określone </w:t>
      </w:r>
      <w:r w:rsidRPr="00254670">
        <w:rPr>
          <w:rFonts w:asciiTheme="minorHAnsi" w:hAnsiTheme="minorHAnsi" w:cstheme="minorHAnsi"/>
        </w:rPr>
        <w:t>w § 20 Umowy</w:t>
      </w:r>
      <w:r>
        <w:rPr>
          <w:rFonts w:asciiTheme="minorHAnsi" w:hAnsiTheme="minorHAnsi" w:cstheme="minorHAnsi"/>
        </w:rPr>
        <w:t>.</w:t>
      </w:r>
    </w:p>
    <w:p w14:paraId="0A59243B" w14:textId="5A20BC42" w:rsidR="00AC1F78" w:rsidRPr="00861CC9" w:rsidRDefault="00AC1F78" w:rsidP="00C139EB">
      <w:pPr>
        <w:spacing w:after="0"/>
        <w:rPr>
          <w:rFonts w:asciiTheme="minorHAnsi" w:eastAsia="SimSun" w:hAnsiTheme="minorHAnsi" w:cstheme="minorHAnsi"/>
          <w:b/>
          <w:kern w:val="1"/>
          <w:sz w:val="24"/>
          <w:szCs w:val="24"/>
          <w:lang w:eastAsia="ar-SA"/>
        </w:rPr>
      </w:pPr>
    </w:p>
    <w:bookmarkEnd w:id="0"/>
    <w:p w14:paraId="6F1EAD2D" w14:textId="506152E3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2</w:t>
      </w:r>
    </w:p>
    <w:p w14:paraId="40B5B857" w14:textId="38D96201" w:rsidR="009C6C58" w:rsidRPr="00861CC9" w:rsidRDefault="009C6C5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03BBE64E" w14:textId="20F5AEBE" w:rsidR="00254670" w:rsidRPr="00861CC9" w:rsidRDefault="00254670" w:rsidP="00254670">
      <w:pPr>
        <w:pStyle w:val="Akapitzlist"/>
        <w:numPr>
          <w:ilvl w:val="3"/>
          <w:numId w:val="23"/>
        </w:numPr>
        <w:shd w:val="clear" w:color="auto" w:fill="FFFFFF" w:themeFill="background1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861CC9">
        <w:rPr>
          <w:rFonts w:asciiTheme="minorHAnsi" w:hAnsiTheme="minorHAnsi" w:cstheme="minorHAnsi"/>
          <w:color w:val="000000" w:themeColor="text1"/>
        </w:rPr>
        <w:t>Na podstawie niniejszej Umowy Zamawiający zleca, a Wykonawca zobowiązuje się</w:t>
      </w:r>
      <w:r w:rsidRPr="00861CC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61CC9">
        <w:rPr>
          <w:rFonts w:asciiTheme="minorHAnsi" w:hAnsiTheme="minorHAnsi" w:cstheme="minorHAnsi"/>
          <w:color w:val="000000" w:themeColor="text1"/>
        </w:rPr>
        <w:t xml:space="preserve">do kompleksowego wykonania zadania realizowanego pod nazwą </w:t>
      </w:r>
      <w:r w:rsidRPr="00254670">
        <w:rPr>
          <w:rFonts w:asciiTheme="minorHAnsi" w:hAnsiTheme="minorHAnsi" w:cstheme="minorHAnsi"/>
          <w:b/>
          <w:color w:val="000000" w:themeColor="text1"/>
        </w:rPr>
        <w:t>„Przebudowa i zmiana sposobu użytkowania budynku na kompleks sportowo-kulturalno-oświatowy z salą terapii ruchowej dla osadzonych oraz doskonalenia technik interwencyjnych i sprawności fizycznej w Zakładzie Karnym w Raciborzu”</w:t>
      </w:r>
      <w:r w:rsidRPr="00254670">
        <w:t xml:space="preserve"> </w:t>
      </w:r>
      <w:r w:rsidRPr="00254670">
        <w:rPr>
          <w:rFonts w:asciiTheme="minorHAnsi" w:hAnsiTheme="minorHAnsi" w:cstheme="minorHAnsi"/>
          <w:b/>
          <w:color w:val="000000" w:themeColor="text1"/>
        </w:rPr>
        <w:t>w formule zaprojektuj i wybuduj</w:t>
      </w:r>
      <w:r w:rsidRPr="00861CC9">
        <w:rPr>
          <w:rFonts w:asciiTheme="minorHAnsi" w:hAnsiTheme="minorHAnsi" w:cstheme="minorHAnsi"/>
          <w:b/>
          <w:color w:val="000000" w:themeColor="text1"/>
        </w:rPr>
        <w:t>.</w:t>
      </w:r>
    </w:p>
    <w:p w14:paraId="5A7EE8F8" w14:textId="145D4A42" w:rsidR="00254670" w:rsidRPr="00861CC9" w:rsidRDefault="00254670" w:rsidP="00254670">
      <w:pPr>
        <w:pStyle w:val="Akapitzlist"/>
        <w:numPr>
          <w:ilvl w:val="3"/>
          <w:numId w:val="23"/>
        </w:numPr>
        <w:shd w:val="clear" w:color="auto" w:fill="FFFFFF" w:themeFill="background1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861CC9">
        <w:rPr>
          <w:rFonts w:asciiTheme="minorHAnsi" w:hAnsiTheme="minorHAnsi" w:cstheme="minorHAnsi"/>
          <w:color w:val="000000" w:themeColor="text1"/>
        </w:rPr>
        <w:t xml:space="preserve">Zakres zobowiązania Wykonawcy obejmuje wszelkie czynności i działania niezbędne do realizacji zadania określonego w ust. 1 powyżej, również te wyraźnie niesprecyzowane i niewymienione oraz wszelkie obowiązki wynikające w związku z tym z przepisów obowiązującego prawa oraz niniejszej Umowy i dokumentacji postępowania </w:t>
      </w:r>
      <w:r>
        <w:rPr>
          <w:rFonts w:asciiTheme="minorHAnsi" w:hAnsiTheme="minorHAnsi" w:cstheme="minorHAnsi"/>
        </w:rPr>
        <w:t>DKw.2232.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.2023</w:t>
      </w:r>
      <w:r w:rsidRPr="00861CC9">
        <w:rPr>
          <w:rFonts w:asciiTheme="minorHAnsi" w:hAnsiTheme="minorHAnsi" w:cstheme="minorHAnsi"/>
        </w:rPr>
        <w:t>.</w:t>
      </w:r>
    </w:p>
    <w:p w14:paraId="51BC597E" w14:textId="77777777" w:rsidR="00254670" w:rsidRPr="00861CC9" w:rsidRDefault="00254670" w:rsidP="00254670">
      <w:pPr>
        <w:pStyle w:val="Akapitzlist"/>
        <w:numPr>
          <w:ilvl w:val="3"/>
          <w:numId w:val="23"/>
        </w:numPr>
        <w:shd w:val="clear" w:color="auto" w:fill="FFFFFF" w:themeFill="background1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861CC9">
        <w:rPr>
          <w:rFonts w:asciiTheme="minorHAnsi" w:hAnsiTheme="minorHAnsi" w:cstheme="minorHAnsi"/>
          <w:color w:val="000000" w:themeColor="text1"/>
        </w:rPr>
        <w:t>Przedmiot Umowy określają następujące Dokumenty:</w:t>
      </w:r>
    </w:p>
    <w:p w14:paraId="11B7807D" w14:textId="05D705BB" w:rsidR="00254670" w:rsidRDefault="00254670" w:rsidP="00254670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line="276" w:lineRule="auto"/>
        <w:ind w:left="567" w:hanging="284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Specyfikacja warunków zamówienia postępowania DKw.2232.</w:t>
      </w:r>
      <w:r>
        <w:rPr>
          <w:rFonts w:asciiTheme="minorHAnsi" w:hAnsiTheme="minorHAnsi" w:cstheme="minorHAnsi"/>
          <w:color w:val="000000" w:themeColor="text1"/>
        </w:rPr>
        <w:t>6</w:t>
      </w:r>
      <w:r>
        <w:rPr>
          <w:rFonts w:asciiTheme="minorHAnsi" w:hAnsiTheme="minorHAnsi" w:cstheme="minorHAnsi"/>
          <w:color w:val="000000" w:themeColor="text1"/>
        </w:rPr>
        <w:t>.2023</w:t>
      </w:r>
      <w:r w:rsidRPr="00861CC9">
        <w:rPr>
          <w:rFonts w:asciiTheme="minorHAnsi" w:hAnsiTheme="minorHAnsi" w:cstheme="minorHAnsi"/>
          <w:color w:val="000000" w:themeColor="text1"/>
        </w:rPr>
        <w:t>;</w:t>
      </w:r>
    </w:p>
    <w:p w14:paraId="75311BE2" w14:textId="1DB707EB" w:rsidR="00AC1F78" w:rsidRPr="00254670" w:rsidRDefault="00254670" w:rsidP="00254670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line="276" w:lineRule="auto"/>
        <w:ind w:left="567" w:hanging="284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54670">
        <w:rPr>
          <w:rFonts w:asciiTheme="minorHAnsi" w:hAnsiTheme="minorHAnsi" w:cstheme="minorHAnsi"/>
          <w:color w:val="000000" w:themeColor="text1"/>
        </w:rPr>
        <w:t xml:space="preserve">Program Funkcjonalno-Użytkowy (dalej: </w:t>
      </w:r>
      <w:r w:rsidRPr="00254670">
        <w:rPr>
          <w:rFonts w:asciiTheme="minorHAnsi" w:hAnsiTheme="minorHAnsi" w:cstheme="minorHAnsi"/>
          <w:b/>
          <w:bCs/>
          <w:color w:val="000000" w:themeColor="text1"/>
        </w:rPr>
        <w:t>PFU</w:t>
      </w:r>
      <w:r w:rsidRPr="00254670">
        <w:rPr>
          <w:rFonts w:asciiTheme="minorHAnsi" w:hAnsiTheme="minorHAnsi" w:cstheme="minorHAnsi"/>
          <w:color w:val="000000" w:themeColor="text1"/>
        </w:rPr>
        <w:t>).</w:t>
      </w:r>
    </w:p>
    <w:p w14:paraId="1B5986A9" w14:textId="77777777" w:rsidR="00254670" w:rsidRPr="00861CC9" w:rsidRDefault="00254670" w:rsidP="002546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78079D0B" w14:textId="41194BBE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3</w:t>
      </w:r>
    </w:p>
    <w:p w14:paraId="027B7D7C" w14:textId="7C5FDF5B" w:rsidR="007E458F" w:rsidRPr="00861CC9" w:rsidRDefault="007E458F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OŚWIADCZENIA WYKONAWCY</w:t>
      </w:r>
    </w:p>
    <w:p w14:paraId="0585CB1C" w14:textId="77777777" w:rsidR="00254670" w:rsidRPr="00861CC9" w:rsidRDefault="00254670" w:rsidP="00254670">
      <w:pPr>
        <w:pStyle w:val="Akapitzlist"/>
        <w:shd w:val="clear" w:color="auto" w:fill="FFFFFF" w:themeFill="background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Wykonawca oświadcza, że:</w:t>
      </w:r>
    </w:p>
    <w:p w14:paraId="78CD9D74" w14:textId="77777777" w:rsidR="00254670" w:rsidRPr="00861CC9" w:rsidRDefault="00254670" w:rsidP="00254670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lastRenderedPageBreak/>
        <w:t xml:space="preserve">dysponuje zasobami, w tym personelem oraz środkami finansowymi umożliwiającymi prawidłową i sprawną realizację </w:t>
      </w:r>
      <w:r>
        <w:rPr>
          <w:rFonts w:asciiTheme="minorHAnsi" w:hAnsiTheme="minorHAnsi" w:cstheme="minorHAnsi"/>
        </w:rPr>
        <w:t xml:space="preserve">Prac projektowych i </w:t>
      </w:r>
      <w:r w:rsidRPr="00861CC9">
        <w:rPr>
          <w:rFonts w:asciiTheme="minorHAnsi" w:hAnsiTheme="minorHAnsi" w:cstheme="minorHAnsi"/>
        </w:rPr>
        <w:t>Robót;</w:t>
      </w:r>
    </w:p>
    <w:p w14:paraId="031E5265" w14:textId="77777777" w:rsidR="00254670" w:rsidRPr="00861CC9" w:rsidRDefault="00254670" w:rsidP="00254670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color w:val="000000" w:themeColor="text1"/>
        </w:rPr>
        <w:t xml:space="preserve">zapoznał się z wszelkimi uwarunkowaniami formalno-prawnymi związanymi z realizacją zadania inwestycyjnego, w tym zwłaszcza </w:t>
      </w:r>
      <w:r>
        <w:rPr>
          <w:rFonts w:asciiTheme="minorHAnsi" w:hAnsiTheme="minorHAnsi" w:cstheme="minorHAnsi"/>
          <w:color w:val="000000" w:themeColor="text1"/>
        </w:rPr>
        <w:t>wynikającymi z dokumentów, o których mowa w § 1 ust. 3 Umowy</w:t>
      </w:r>
      <w:r w:rsidRPr="00861CC9">
        <w:rPr>
          <w:rFonts w:asciiTheme="minorHAnsi" w:hAnsiTheme="minorHAnsi" w:cstheme="minorHAnsi"/>
          <w:color w:val="000000" w:themeColor="text1"/>
        </w:rPr>
        <w:t>;</w:t>
      </w:r>
    </w:p>
    <w:p w14:paraId="3D4BABDB" w14:textId="77777777" w:rsidR="00254670" w:rsidRPr="00861CC9" w:rsidRDefault="00254670" w:rsidP="00254670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color w:val="000000" w:themeColor="text1"/>
        </w:rPr>
        <w:t xml:space="preserve">wykona </w:t>
      </w:r>
      <w:r>
        <w:rPr>
          <w:rFonts w:asciiTheme="minorHAnsi" w:hAnsiTheme="minorHAnsi" w:cstheme="minorHAnsi"/>
          <w:color w:val="000000" w:themeColor="text1"/>
        </w:rPr>
        <w:t xml:space="preserve">Prace projektowe, a następnie </w:t>
      </w:r>
      <w:r w:rsidRPr="00861CC9">
        <w:rPr>
          <w:rFonts w:asciiTheme="minorHAnsi" w:hAnsiTheme="minorHAnsi" w:cstheme="minorHAnsi"/>
          <w:color w:val="000000" w:themeColor="text1"/>
        </w:rPr>
        <w:t xml:space="preserve">Roboty i przekaże </w:t>
      </w:r>
      <w:r>
        <w:rPr>
          <w:rFonts w:asciiTheme="minorHAnsi" w:hAnsiTheme="minorHAnsi" w:cstheme="minorHAnsi"/>
          <w:color w:val="000000" w:themeColor="text1"/>
        </w:rPr>
        <w:t xml:space="preserve">ich wyniki </w:t>
      </w:r>
      <w:r w:rsidRPr="00861CC9">
        <w:rPr>
          <w:rFonts w:asciiTheme="minorHAnsi" w:hAnsiTheme="minorHAnsi" w:cstheme="minorHAnsi"/>
          <w:color w:val="000000" w:themeColor="text1"/>
        </w:rPr>
        <w:t>Zamawiającemu w terminach i na zasadach ustalonych w treści Umowy.</w:t>
      </w:r>
    </w:p>
    <w:p w14:paraId="1B0CCF1F" w14:textId="77777777" w:rsidR="00254670" w:rsidRPr="00861CC9" w:rsidRDefault="00254670" w:rsidP="00254670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color w:val="000000" w:themeColor="text1"/>
        </w:rPr>
        <w:t xml:space="preserve">przy realizacji Umowy dochowa należytej staranności, wynikającej z profesjonalnego charakteru wykonywanych </w:t>
      </w:r>
      <w:r>
        <w:rPr>
          <w:rFonts w:asciiTheme="minorHAnsi" w:hAnsiTheme="minorHAnsi" w:cstheme="minorHAnsi"/>
          <w:color w:val="000000" w:themeColor="text1"/>
        </w:rPr>
        <w:t xml:space="preserve">Prac projekotwych i </w:t>
      </w:r>
      <w:r w:rsidRPr="00861CC9">
        <w:rPr>
          <w:rFonts w:asciiTheme="minorHAnsi" w:hAnsiTheme="minorHAnsi" w:cstheme="minorHAnsi"/>
          <w:color w:val="000000" w:themeColor="text1"/>
        </w:rPr>
        <w:t>Robót, dochowa wymogów wynikających z przepisów obowiązujacego prawa oraz zasad nowoczesnej sztuki budowlanej i technicznej;</w:t>
      </w:r>
    </w:p>
    <w:p w14:paraId="5572AB95" w14:textId="77777777" w:rsidR="00254670" w:rsidRPr="00861CC9" w:rsidRDefault="00254670" w:rsidP="00254670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color w:val="000000" w:themeColor="text1"/>
        </w:rPr>
        <w:t xml:space="preserve">wkalkulował w zaoferowaną cenę wszystkie koszty związane z właściwym wykonaniem </w:t>
      </w:r>
      <w:r>
        <w:rPr>
          <w:rFonts w:asciiTheme="minorHAnsi" w:hAnsiTheme="minorHAnsi" w:cstheme="minorHAnsi"/>
          <w:color w:val="000000" w:themeColor="text1"/>
        </w:rPr>
        <w:t xml:space="preserve">Prac projektowych i </w:t>
      </w:r>
      <w:r w:rsidRPr="00861CC9">
        <w:rPr>
          <w:rFonts w:asciiTheme="minorHAnsi" w:hAnsiTheme="minorHAnsi" w:cstheme="minorHAnsi"/>
          <w:color w:val="000000" w:themeColor="text1"/>
        </w:rPr>
        <w:t>Robót, w tym ryzyka związane z koniecznością podjęcia dodatkowych robót i działań;</w:t>
      </w:r>
    </w:p>
    <w:p w14:paraId="2B2D4C5F" w14:textId="77777777" w:rsidR="00254670" w:rsidRPr="00861CC9" w:rsidRDefault="00254670" w:rsidP="00254670">
      <w:pPr>
        <w:pStyle w:val="Akapitzlist"/>
        <w:numPr>
          <w:ilvl w:val="0"/>
          <w:numId w:val="30"/>
        </w:numPr>
        <w:shd w:val="clear" w:color="auto" w:fill="FFFFFF" w:themeFill="background1"/>
        <w:suppressAutoHyphens/>
        <w:spacing w:line="276" w:lineRule="auto"/>
        <w:ind w:left="993" w:hanging="78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realizując zamówienie objęte Umową zobowiązuje się do zapewnienia – w zakresie odpowiadającym Przedmiotowi Umowy i jego właściwościom - dostępności (architektonicznej, cyfrowej oraz informacyjno-komunikacyjnej) osobom ze szczególnymi potrzebami, co najmniej w zakresie określonym przez minimalne wymagania, o których mowa w art. 6 ustawy z dnia 19 lipca 2019 roku o zapewnieniu dostępności osobom ze szczególnymi potrzebami. </w:t>
      </w:r>
    </w:p>
    <w:p w14:paraId="003B7110" w14:textId="77777777" w:rsidR="00C139EB" w:rsidRPr="00861CC9" w:rsidRDefault="00C139EB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CA0E5A" w14:textId="036D14E9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 xml:space="preserve">§ 4 </w:t>
      </w:r>
    </w:p>
    <w:p w14:paraId="2F3256B7" w14:textId="77777777" w:rsidR="00C139EB" w:rsidRPr="00861CC9" w:rsidRDefault="00C139EB" w:rsidP="00C139EB">
      <w:pPr>
        <w:pStyle w:val="Standard"/>
        <w:shd w:val="clear" w:color="auto" w:fill="FFFFFF" w:themeFill="background1"/>
        <w:spacing w:after="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1" w:name="_Toc41052292"/>
      <w:r w:rsidRPr="00861CC9">
        <w:rPr>
          <w:rFonts w:asciiTheme="minorHAnsi" w:hAnsiTheme="minorHAnsi" w:cstheme="minorHAnsi"/>
          <w:b/>
          <w:sz w:val="24"/>
          <w:szCs w:val="24"/>
        </w:rPr>
        <w:t>OBOWIĄZKI WYKONAWCY</w:t>
      </w:r>
      <w:bookmarkEnd w:id="1"/>
    </w:p>
    <w:p w14:paraId="0AC7D490" w14:textId="77777777" w:rsidR="00C139EB" w:rsidRPr="00861CC9" w:rsidRDefault="00C139EB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E4D4CE0" w14:textId="77777777" w:rsidR="00477F95" w:rsidRPr="00861CC9" w:rsidRDefault="00477F95" w:rsidP="00477F95">
      <w:pPr>
        <w:shd w:val="clear" w:color="auto" w:fill="FFFFFF" w:themeFill="background1"/>
        <w:suppressAutoHyphens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2" w:name="_Toc41052294"/>
      <w:r w:rsidRPr="00861CC9">
        <w:rPr>
          <w:rFonts w:asciiTheme="minorHAnsi" w:hAnsiTheme="minorHAnsi" w:cstheme="minorHAnsi"/>
          <w:sz w:val="24"/>
          <w:szCs w:val="24"/>
        </w:rPr>
        <w:t>Wykonawca zobowiązany jest:</w:t>
      </w:r>
    </w:p>
    <w:p w14:paraId="168ADD68" w14:textId="77777777" w:rsidR="00477F95" w:rsidRPr="009612D4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612D4">
        <w:rPr>
          <w:rFonts w:asciiTheme="minorHAnsi" w:hAnsiTheme="minorHAnsi" w:cstheme="minorHAnsi"/>
        </w:rPr>
        <w:t>opracowa</w:t>
      </w:r>
      <w:r>
        <w:rPr>
          <w:rFonts w:asciiTheme="minorHAnsi" w:hAnsiTheme="minorHAnsi" w:cstheme="minorHAnsi"/>
        </w:rPr>
        <w:t>ć</w:t>
      </w:r>
      <w:r w:rsidRPr="009612D4">
        <w:rPr>
          <w:rFonts w:asciiTheme="minorHAnsi" w:hAnsiTheme="minorHAnsi" w:cstheme="minorHAnsi"/>
        </w:rPr>
        <w:t xml:space="preserve"> kompleksow</w:t>
      </w:r>
      <w:r>
        <w:rPr>
          <w:rFonts w:asciiTheme="minorHAnsi" w:hAnsiTheme="minorHAnsi" w:cstheme="minorHAnsi"/>
        </w:rPr>
        <w:t>ą</w:t>
      </w:r>
      <w:r w:rsidRPr="009612D4">
        <w:rPr>
          <w:rFonts w:asciiTheme="minorHAnsi" w:hAnsiTheme="minorHAnsi" w:cstheme="minorHAnsi"/>
        </w:rPr>
        <w:t>, kompletn</w:t>
      </w:r>
      <w:r>
        <w:rPr>
          <w:rFonts w:asciiTheme="minorHAnsi" w:hAnsiTheme="minorHAnsi" w:cstheme="minorHAnsi"/>
        </w:rPr>
        <w:t>ą</w:t>
      </w:r>
      <w:r w:rsidRPr="009612D4">
        <w:rPr>
          <w:rFonts w:asciiTheme="minorHAnsi" w:hAnsiTheme="minorHAnsi" w:cstheme="minorHAnsi"/>
        </w:rPr>
        <w:t xml:space="preserve"> i zgodn</w:t>
      </w:r>
      <w:r>
        <w:rPr>
          <w:rFonts w:asciiTheme="minorHAnsi" w:hAnsiTheme="minorHAnsi" w:cstheme="minorHAnsi"/>
        </w:rPr>
        <w:t>ą</w:t>
      </w:r>
      <w:r w:rsidRPr="009612D4">
        <w:rPr>
          <w:rFonts w:asciiTheme="minorHAnsi" w:hAnsiTheme="minorHAnsi" w:cstheme="minorHAnsi"/>
        </w:rPr>
        <w:t xml:space="preserve"> z PFU, przepisami obowiązująego prawa i zasadami sztuki </w:t>
      </w:r>
      <w:r>
        <w:rPr>
          <w:rFonts w:asciiTheme="minorHAnsi" w:hAnsiTheme="minorHAnsi" w:cstheme="minorHAnsi"/>
        </w:rPr>
        <w:t>D</w:t>
      </w:r>
      <w:r w:rsidRPr="009612D4">
        <w:rPr>
          <w:rFonts w:asciiTheme="minorHAnsi" w:hAnsiTheme="minorHAnsi" w:cstheme="minorHAnsi"/>
        </w:rPr>
        <w:t>okumentacj</w:t>
      </w:r>
      <w:r>
        <w:rPr>
          <w:rFonts w:asciiTheme="minorHAnsi" w:hAnsiTheme="minorHAnsi" w:cstheme="minorHAnsi"/>
        </w:rPr>
        <w:t xml:space="preserve">ę </w:t>
      </w:r>
      <w:r w:rsidRPr="009612D4">
        <w:rPr>
          <w:rFonts w:asciiTheme="minorHAnsi" w:hAnsiTheme="minorHAnsi" w:cstheme="minorHAnsi"/>
        </w:rPr>
        <w:t>projektow</w:t>
      </w:r>
      <w:r>
        <w:rPr>
          <w:rFonts w:asciiTheme="minorHAnsi" w:hAnsiTheme="minorHAnsi" w:cstheme="minorHAnsi"/>
        </w:rPr>
        <w:t>ą;</w:t>
      </w:r>
    </w:p>
    <w:p w14:paraId="685CA2D0" w14:textId="77777777" w:rsidR="00477F95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612D4">
        <w:rPr>
          <w:rFonts w:asciiTheme="minorHAnsi" w:hAnsiTheme="minorHAnsi" w:cstheme="minorHAnsi"/>
        </w:rPr>
        <w:t>złoż</w:t>
      </w:r>
      <w:r>
        <w:rPr>
          <w:rFonts w:asciiTheme="minorHAnsi" w:hAnsiTheme="minorHAnsi" w:cstheme="minorHAnsi"/>
        </w:rPr>
        <w:t>yć</w:t>
      </w:r>
      <w:r w:rsidRPr="009612D4">
        <w:rPr>
          <w:rFonts w:asciiTheme="minorHAnsi" w:hAnsiTheme="minorHAnsi" w:cstheme="minorHAnsi"/>
        </w:rPr>
        <w:t xml:space="preserve"> wnios</w:t>
      </w:r>
      <w:r>
        <w:rPr>
          <w:rFonts w:asciiTheme="minorHAnsi" w:hAnsiTheme="minorHAnsi" w:cstheme="minorHAnsi"/>
        </w:rPr>
        <w:t>e</w:t>
      </w:r>
      <w:r w:rsidRPr="009612D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lub wnioski</w:t>
      </w:r>
      <w:r w:rsidRPr="009612D4">
        <w:rPr>
          <w:rFonts w:asciiTheme="minorHAnsi" w:hAnsiTheme="minorHAnsi" w:cstheme="minorHAnsi"/>
        </w:rPr>
        <w:t xml:space="preserve"> o uzyskanie stosowanych pozwoleń, decyzji, opinii i uzgodnień</w:t>
      </w:r>
      <w:r>
        <w:rPr>
          <w:rFonts w:asciiTheme="minorHAnsi" w:hAnsiTheme="minorHAnsi" w:cstheme="minorHAnsi"/>
        </w:rPr>
        <w:t>;</w:t>
      </w:r>
    </w:p>
    <w:p w14:paraId="44DF0311" w14:textId="77777777" w:rsidR="00477F95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612D4">
        <w:rPr>
          <w:rFonts w:asciiTheme="minorHAnsi" w:hAnsiTheme="minorHAnsi" w:cstheme="minorHAnsi"/>
        </w:rPr>
        <w:t>uzyska</w:t>
      </w:r>
      <w:r>
        <w:rPr>
          <w:rFonts w:asciiTheme="minorHAnsi" w:hAnsiTheme="minorHAnsi" w:cstheme="minorHAnsi"/>
        </w:rPr>
        <w:t>ć</w:t>
      </w:r>
      <w:r w:rsidRPr="009612D4">
        <w:rPr>
          <w:rFonts w:asciiTheme="minorHAnsi" w:hAnsiTheme="minorHAnsi" w:cstheme="minorHAnsi"/>
        </w:rPr>
        <w:t xml:space="preserve"> stosown</w:t>
      </w:r>
      <w:r>
        <w:rPr>
          <w:rFonts w:asciiTheme="minorHAnsi" w:hAnsiTheme="minorHAnsi" w:cstheme="minorHAnsi"/>
        </w:rPr>
        <w:t>e</w:t>
      </w:r>
      <w:r w:rsidRPr="009612D4">
        <w:rPr>
          <w:rFonts w:asciiTheme="minorHAnsi" w:hAnsiTheme="minorHAnsi" w:cstheme="minorHAnsi"/>
        </w:rPr>
        <w:t xml:space="preserve"> pozwole</w:t>
      </w:r>
      <w:r>
        <w:rPr>
          <w:rFonts w:asciiTheme="minorHAnsi" w:hAnsiTheme="minorHAnsi" w:cstheme="minorHAnsi"/>
        </w:rPr>
        <w:t>nia</w:t>
      </w:r>
      <w:r w:rsidRPr="009612D4">
        <w:rPr>
          <w:rFonts w:asciiTheme="minorHAnsi" w:hAnsiTheme="minorHAnsi" w:cstheme="minorHAnsi"/>
        </w:rPr>
        <w:t>, decyzj</w:t>
      </w:r>
      <w:r>
        <w:rPr>
          <w:rFonts w:asciiTheme="minorHAnsi" w:hAnsiTheme="minorHAnsi" w:cstheme="minorHAnsi"/>
        </w:rPr>
        <w:t>e</w:t>
      </w:r>
      <w:r w:rsidRPr="009612D4">
        <w:rPr>
          <w:rFonts w:asciiTheme="minorHAnsi" w:hAnsiTheme="minorHAnsi" w:cstheme="minorHAnsi"/>
        </w:rPr>
        <w:t>, opini</w:t>
      </w:r>
      <w:r>
        <w:rPr>
          <w:rFonts w:asciiTheme="minorHAnsi" w:hAnsiTheme="minorHAnsi" w:cstheme="minorHAnsi"/>
        </w:rPr>
        <w:t>e</w:t>
      </w:r>
      <w:r w:rsidRPr="009612D4">
        <w:rPr>
          <w:rFonts w:asciiTheme="minorHAnsi" w:hAnsiTheme="minorHAnsi" w:cstheme="minorHAnsi"/>
        </w:rPr>
        <w:t xml:space="preserve"> i uzgodnie</w:t>
      </w:r>
      <w:r>
        <w:rPr>
          <w:rFonts w:asciiTheme="minorHAnsi" w:hAnsiTheme="minorHAnsi" w:cstheme="minorHAnsi"/>
        </w:rPr>
        <w:t>nia niezbędne do rozpoczęcia Robót;</w:t>
      </w:r>
    </w:p>
    <w:p w14:paraId="3A858688" w14:textId="77777777" w:rsidR="00477F95" w:rsidRPr="009612D4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612D4">
        <w:rPr>
          <w:rFonts w:asciiTheme="minorHAnsi" w:hAnsiTheme="minorHAnsi" w:cstheme="minorHAnsi"/>
        </w:rPr>
        <w:t>przekaza</w:t>
      </w:r>
      <w:r>
        <w:rPr>
          <w:rFonts w:asciiTheme="minorHAnsi" w:hAnsiTheme="minorHAnsi" w:cstheme="minorHAnsi"/>
        </w:rPr>
        <w:t>ć</w:t>
      </w:r>
      <w:r w:rsidRPr="009612D4">
        <w:rPr>
          <w:rFonts w:asciiTheme="minorHAnsi" w:hAnsiTheme="minorHAnsi" w:cstheme="minorHAnsi"/>
        </w:rPr>
        <w:t xml:space="preserve"> autorski</w:t>
      </w:r>
      <w:r>
        <w:rPr>
          <w:rFonts w:asciiTheme="minorHAnsi" w:hAnsiTheme="minorHAnsi" w:cstheme="minorHAnsi"/>
        </w:rPr>
        <w:t>e</w:t>
      </w:r>
      <w:r w:rsidRPr="009612D4">
        <w:rPr>
          <w:rFonts w:asciiTheme="minorHAnsi" w:hAnsiTheme="minorHAnsi" w:cstheme="minorHAnsi"/>
        </w:rPr>
        <w:t xml:space="preserve"> praw</w:t>
      </w:r>
      <w:r>
        <w:rPr>
          <w:rFonts w:asciiTheme="minorHAnsi" w:hAnsiTheme="minorHAnsi" w:cstheme="minorHAnsi"/>
        </w:rPr>
        <w:t>a</w:t>
      </w:r>
      <w:r w:rsidRPr="009612D4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e</w:t>
      </w:r>
      <w:r w:rsidRPr="009612D4">
        <w:rPr>
          <w:rFonts w:asciiTheme="minorHAnsi" w:hAnsiTheme="minorHAnsi" w:cstheme="minorHAnsi"/>
        </w:rPr>
        <w:t xml:space="preserve"> oraz inn</w:t>
      </w:r>
      <w:r>
        <w:rPr>
          <w:rFonts w:asciiTheme="minorHAnsi" w:hAnsiTheme="minorHAnsi" w:cstheme="minorHAnsi"/>
        </w:rPr>
        <w:t>e</w:t>
      </w:r>
      <w:r w:rsidRPr="009612D4">
        <w:rPr>
          <w:rFonts w:asciiTheme="minorHAnsi" w:hAnsiTheme="minorHAnsi" w:cstheme="minorHAnsi"/>
        </w:rPr>
        <w:t xml:space="preserve"> upoważnie</w:t>
      </w:r>
      <w:r>
        <w:rPr>
          <w:rFonts w:asciiTheme="minorHAnsi" w:hAnsiTheme="minorHAnsi" w:cstheme="minorHAnsi"/>
        </w:rPr>
        <w:t>nia</w:t>
      </w:r>
      <w:r w:rsidRPr="009612D4">
        <w:rPr>
          <w:rFonts w:asciiTheme="minorHAnsi" w:hAnsiTheme="minorHAnsi" w:cstheme="minorHAnsi"/>
        </w:rPr>
        <w:t xml:space="preserve"> i uprawnie</w:t>
      </w:r>
      <w:r>
        <w:rPr>
          <w:rFonts w:asciiTheme="minorHAnsi" w:hAnsiTheme="minorHAnsi" w:cstheme="minorHAnsi"/>
        </w:rPr>
        <w:t>nia</w:t>
      </w:r>
      <w:r w:rsidRPr="009612D4">
        <w:rPr>
          <w:rFonts w:asciiTheme="minorHAnsi" w:hAnsiTheme="minorHAnsi" w:cstheme="minorHAnsi"/>
        </w:rPr>
        <w:t xml:space="preserve"> w zakresie wymaganym </w:t>
      </w:r>
      <w:r>
        <w:rPr>
          <w:rFonts w:asciiTheme="minorHAnsi" w:hAnsiTheme="minorHAnsi" w:cstheme="minorHAnsi"/>
        </w:rPr>
        <w:t>w celu realizacji przedmiotu</w:t>
      </w:r>
      <w:r w:rsidRPr="009612D4">
        <w:rPr>
          <w:rFonts w:asciiTheme="minorHAnsi" w:hAnsiTheme="minorHAnsi" w:cstheme="minorHAnsi"/>
        </w:rPr>
        <w:t xml:space="preserve"> Umowy</w:t>
      </w:r>
      <w:r>
        <w:rPr>
          <w:rFonts w:asciiTheme="minorHAnsi" w:hAnsiTheme="minorHAnsi" w:cstheme="minorHAnsi"/>
        </w:rPr>
        <w:t>;</w:t>
      </w:r>
    </w:p>
    <w:p w14:paraId="2F86E3B4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przed rozpoczęciem Robót sporządzić i przekazać Zamawiającemu oświadczenie kierownika budowy stwierdzające sporządzenie planu bezpieczeństwa i ochrony zdrowia oraz przyjęciu obowiązku kierowania budową - robotami budowlanymi;</w:t>
      </w:r>
    </w:p>
    <w:p w14:paraId="64DA3120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zapewnić sprzęt i materiały niezbędne do realizacji Robót;</w:t>
      </w:r>
    </w:p>
    <w:p w14:paraId="219B966F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zorganizować miejsce realizacji Robót i utrzymywać w nim porządek, a także oznaczyć miejsce realizacji Robót zgodnie z obowiązujacymi przepisami prawa i </w:t>
      </w:r>
      <w:r>
        <w:rPr>
          <w:rFonts w:asciiTheme="minorHAnsi" w:hAnsiTheme="minorHAnsi" w:cstheme="minorHAnsi"/>
        </w:rPr>
        <w:t>wytycznymi Zamawiajaćego</w:t>
      </w:r>
      <w:r w:rsidRPr="00861CC9">
        <w:rPr>
          <w:rFonts w:asciiTheme="minorHAnsi" w:hAnsiTheme="minorHAnsi" w:cstheme="minorHAnsi"/>
        </w:rPr>
        <w:t>;</w:t>
      </w:r>
    </w:p>
    <w:p w14:paraId="68E6D2D3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lastRenderedPageBreak/>
        <w:t xml:space="preserve">w ramach wynagrodzenia ogrodzić miejsce realizacji </w:t>
      </w:r>
      <w:r>
        <w:rPr>
          <w:rFonts w:asciiTheme="minorHAnsi" w:hAnsiTheme="minorHAnsi" w:cstheme="minorHAnsi"/>
        </w:rPr>
        <w:t>R</w:t>
      </w:r>
      <w:r w:rsidRPr="00861CC9">
        <w:rPr>
          <w:rFonts w:asciiTheme="minorHAnsi" w:hAnsiTheme="minorHAnsi" w:cstheme="minorHAnsi"/>
        </w:rPr>
        <w:t>obót oraz odpowie</w:t>
      </w:r>
      <w:r>
        <w:rPr>
          <w:rFonts w:asciiTheme="minorHAnsi" w:hAnsiTheme="minorHAnsi" w:cstheme="minorHAnsi"/>
        </w:rPr>
        <w:t>dnio</w:t>
      </w:r>
      <w:r w:rsidRPr="00861CC9">
        <w:rPr>
          <w:rFonts w:asciiTheme="minorHAnsi" w:hAnsiTheme="minorHAnsi" w:cstheme="minorHAnsi"/>
        </w:rPr>
        <w:t xml:space="preserve"> je zabezpieczyć i oznakować przez cały okres realizacji Robót;</w:t>
      </w:r>
    </w:p>
    <w:p w14:paraId="7A32D2D3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uzgodnić z przedstawicielami Zamawiającego organizację ruchu na terenie objętym oddziaływaniem Robót oraz sposób zabezpieczenia materiałów i urządzeń wykorzystywanych  w trakcie realizacji </w:t>
      </w:r>
      <w:r>
        <w:rPr>
          <w:rFonts w:asciiTheme="minorHAnsi" w:hAnsiTheme="minorHAnsi" w:cstheme="minorHAnsi"/>
        </w:rPr>
        <w:t>R</w:t>
      </w:r>
      <w:r w:rsidRPr="00861CC9">
        <w:rPr>
          <w:rFonts w:asciiTheme="minorHAnsi" w:hAnsiTheme="minorHAnsi" w:cstheme="minorHAnsi"/>
        </w:rPr>
        <w:t>obót;</w:t>
      </w:r>
    </w:p>
    <w:p w14:paraId="0ACED141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informować Zamawiającego oraz powołanego inspektora nadzoru inwestorskiego o planowanych odbiorach, w tym Robót ulegających zakryciu z wyprzedzeniem co najmniej trzydniowym (w wypadku niedochowania terminu, na żądanie Zamawiającego Wykonawca na własny koszt odsłoni zakryte roboty lub wykona prace niezbędne do oceny prawidłowości tych Robót, a następnie dokona ponownego zakrycia);</w:t>
      </w:r>
    </w:p>
    <w:p w14:paraId="3B3E73F8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informować Zamawiającego o planowanym Odbiorze końcowym – z co najmniej siedmiodniowym wyprzedzeniem i współdziałać z Zamawiającym przy organizacji czynności odbiorowych;</w:t>
      </w:r>
    </w:p>
    <w:p w14:paraId="65F3C443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uczestniczyć w organizowanych przez Zamawiającego naradach technicznych;</w:t>
      </w:r>
    </w:p>
    <w:p w14:paraId="53BD3001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przygotować i przekazać Zamawiającemu pełną Dokumentację powykonawczą najpóźniej w dniu zgłoszenia robót do Odbioru końcowego;</w:t>
      </w:r>
    </w:p>
    <w:p w14:paraId="1BE78542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usuwać zgłoszone wady i usterki w ramach rękojmi i gwarancji oraz wykonywać przewidziane Umową przeglądy;</w:t>
      </w:r>
    </w:p>
    <w:p w14:paraId="1BF00839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color w:val="000000" w:themeColor="text1"/>
        </w:rPr>
        <w:t xml:space="preserve">stosować się do wymogów określonych </w:t>
      </w:r>
      <w:r w:rsidRPr="005751FA">
        <w:rPr>
          <w:rFonts w:asciiTheme="minorHAnsi" w:hAnsiTheme="minorHAnsi" w:cstheme="minorHAnsi"/>
          <w:color w:val="000000" w:themeColor="text1"/>
        </w:rPr>
        <w:t>w § 16</w:t>
      </w:r>
      <w:r w:rsidRPr="00861CC9">
        <w:rPr>
          <w:rFonts w:asciiTheme="minorHAnsi" w:hAnsiTheme="minorHAnsi" w:cstheme="minorHAnsi"/>
          <w:color w:val="000000" w:themeColor="text1"/>
        </w:rPr>
        <w:t xml:space="preserve"> w zakresie trybu powoływania podwykonawców i dalszych podwykonawców oraz koordynować ich działania;</w:t>
      </w:r>
    </w:p>
    <w:p w14:paraId="627844FA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color w:val="000000" w:themeColor="text1"/>
        </w:rPr>
        <w:t xml:space="preserve">uwzględniać przy realizacji Robót właściwe obiektom penitencjarnym przepisy, jak w szczególności </w:t>
      </w:r>
      <w:r w:rsidRPr="00861CC9">
        <w:rPr>
          <w:rFonts w:asciiTheme="minorHAnsi" w:hAnsiTheme="minorHAnsi" w:cstheme="minorHAnsi"/>
        </w:rPr>
        <w:t xml:space="preserve">ustawę z dnia 6 czerwca 1997 roku - Kodeks karny wykonawczy. (t.j.: Dz. U. z 2021 r. poz. 53 z późn. zm.), rozporządzenia Ministra Sprawiedliwości z dnia 21 grudnia 2016 roku w sprawie regulaminu organizacyjno-porządkowego wykonywania kary pozbawienia wolności (Dz. U. poz. 2231), oraz wewnętrzne regulacje Dyrektora Zakładu Karnego w </w:t>
      </w:r>
      <w:r>
        <w:rPr>
          <w:rFonts w:asciiTheme="minorHAnsi" w:hAnsiTheme="minorHAnsi" w:cstheme="minorHAnsi"/>
        </w:rPr>
        <w:t>Raciborzu</w:t>
      </w:r>
      <w:r w:rsidRPr="00861CC9">
        <w:rPr>
          <w:rFonts w:asciiTheme="minorHAnsi" w:hAnsiTheme="minorHAnsi" w:cstheme="minorHAnsi"/>
        </w:rPr>
        <w:t>.</w:t>
      </w:r>
    </w:p>
    <w:p w14:paraId="3AFB1598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na własny koszt i odpowiedzialność wywozić i zagospodarowywać odpady, odpady materiałowe i pozostałości powstałe w wyniku Robót (w tym robót rozbiórkowych) w sposób przewidziany prawem, tj. na działające legalnie składowisko lub do innych legalnie funkcjonujących instalacji (Pozyskany przy Robotach złom metalowy pozostaje własnością Zamawiającego i Wykonawca złoży go w miejscu wskazanym przez Zamawiającego);</w:t>
      </w:r>
    </w:p>
    <w:p w14:paraId="4D783BD7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ponosić koszty poboru energii elektrycznej oraz wody</w:t>
      </w:r>
      <w:r>
        <w:rPr>
          <w:rFonts w:asciiTheme="minorHAnsi" w:hAnsiTheme="minorHAnsi" w:cstheme="minorHAnsi"/>
        </w:rPr>
        <w:t>,</w:t>
      </w:r>
      <w:r w:rsidRPr="00861CC9">
        <w:rPr>
          <w:rFonts w:asciiTheme="minorHAnsi" w:hAnsiTheme="minorHAnsi" w:cstheme="minorHAnsi"/>
        </w:rPr>
        <w:t xml:space="preserve"> jak również odprowadzanych ścieków w trakcie realizacji Robót, ustalanych na podstawie odczytów licznikowych lub za zgodą Zamawiającego zapewnić samodzielnie dostarczenie oraz odbieranie mediów;</w:t>
      </w:r>
    </w:p>
    <w:p w14:paraId="189C75DC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wyposażyć personel swój oraz podwykonawców i dalszych podwykonawców w elementy ubioru pozwalające na jednoznaczne ich odróżnienie od innych osób (zwłaszcza osadzonych) oraz przestrzegać ich używania przez podczas wykonywania Robót;</w:t>
      </w:r>
    </w:p>
    <w:p w14:paraId="456228BA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zapewnić, zorganizować i utrzymać w ramach wynagrodzenia pomieszczenia socjalne i zaplecza (w tym pomieszczenie do wyłącznej dyspozycji Zamawiającego, przeznaczone </w:t>
      </w:r>
      <w:r w:rsidRPr="00861CC9">
        <w:rPr>
          <w:rFonts w:asciiTheme="minorHAnsi" w:hAnsiTheme="minorHAnsi" w:cstheme="minorHAnsi"/>
        </w:rPr>
        <w:lastRenderedPageBreak/>
        <w:t>do odbywania narad przedstawicieli Stron) wraz z odpowiednim węzłem sanitarnym po ustaleniu jego lokalizacji z Zamawiającym;</w:t>
      </w:r>
    </w:p>
    <w:p w14:paraId="61C13D10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zapewnić przestrzeganie przepisów BHP i przeciwpożarowych w trakcie Robót oraz wyposaży pracowników w wymagane środki ochrony indywidualnej oraz osobistej oraz odzież roboczą;</w:t>
      </w:r>
    </w:p>
    <w:p w14:paraId="4D507251" w14:textId="77777777" w:rsidR="00477F95" w:rsidRPr="00861CC9" w:rsidRDefault="00477F95" w:rsidP="00477F95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spacing w:line="276" w:lineRule="auto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zapewnić przestrzeganie przepisów sanitarnych i obostrzeń związanych ze stanem zagrożenia epidemicznego lub stanem epidemii </w:t>
      </w:r>
      <w:r>
        <w:rPr>
          <w:rFonts w:asciiTheme="minorHAnsi" w:hAnsiTheme="minorHAnsi" w:cstheme="minorHAnsi"/>
        </w:rPr>
        <w:t xml:space="preserve">dotyczących </w:t>
      </w:r>
      <w:r w:rsidRPr="00861CC9">
        <w:rPr>
          <w:rFonts w:asciiTheme="minorHAnsi" w:hAnsiTheme="minorHAnsi" w:cstheme="minorHAnsi"/>
        </w:rPr>
        <w:t>SARS-COV 2</w:t>
      </w:r>
      <w:r>
        <w:rPr>
          <w:rFonts w:asciiTheme="minorHAnsi" w:hAnsiTheme="minorHAnsi" w:cstheme="minorHAnsi"/>
        </w:rPr>
        <w:t xml:space="preserve"> lub innych patogenów</w:t>
      </w:r>
      <w:r w:rsidRPr="00861CC9">
        <w:rPr>
          <w:rFonts w:asciiTheme="minorHAnsi" w:hAnsiTheme="minorHAnsi" w:cstheme="minorHAnsi"/>
        </w:rPr>
        <w:t>.</w:t>
      </w:r>
    </w:p>
    <w:p w14:paraId="6D1B00EE" w14:textId="77777777" w:rsidR="00D36566" w:rsidRPr="00861CC9" w:rsidRDefault="00D36566" w:rsidP="00D36566">
      <w:pPr>
        <w:pStyle w:val="Standard"/>
        <w:shd w:val="clear" w:color="auto" w:fill="FFFFFF" w:themeFill="background1"/>
        <w:spacing w:after="0"/>
        <w:outlineLvl w:val="0"/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4F72A4CA" w14:textId="6A1C22D3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D36566" w:rsidRPr="00861CC9">
        <w:rPr>
          <w:rFonts w:asciiTheme="minorHAnsi" w:hAnsiTheme="minorHAnsi" w:cstheme="minorHAnsi"/>
          <w:b/>
          <w:sz w:val="24"/>
          <w:szCs w:val="24"/>
        </w:rPr>
        <w:t>5</w:t>
      </w:r>
    </w:p>
    <w:p w14:paraId="4CDBBDBF" w14:textId="280851D9" w:rsidR="00D36566" w:rsidRPr="00861CC9" w:rsidRDefault="00D36566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OBOWIĄZKI ZAMAWIAJĄCEGO</w:t>
      </w:r>
    </w:p>
    <w:p w14:paraId="47D06E54" w14:textId="77777777" w:rsidR="00477F95" w:rsidRPr="00861CC9" w:rsidRDefault="00477F95" w:rsidP="00477F95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Zamawiający zobowiązany jest:</w:t>
      </w:r>
    </w:p>
    <w:p w14:paraId="22257724" w14:textId="77777777" w:rsidR="00477F95" w:rsidRPr="00861CC9" w:rsidRDefault="00477F95" w:rsidP="00477F9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przekazać miejsce realizacji Robót nie później niż w terminie 5 dni roboczych od dnia </w:t>
      </w:r>
      <w:r>
        <w:rPr>
          <w:rFonts w:asciiTheme="minorHAnsi" w:hAnsiTheme="minorHAnsi" w:cstheme="minorHAnsi"/>
        </w:rPr>
        <w:t>uzyskania ostatecznego pozwolenia na budowę Obiektu</w:t>
      </w:r>
      <w:r w:rsidRPr="00861CC9">
        <w:rPr>
          <w:rFonts w:asciiTheme="minorHAnsi" w:hAnsiTheme="minorHAnsi" w:cstheme="minorHAnsi"/>
        </w:rPr>
        <w:t>;</w:t>
      </w:r>
    </w:p>
    <w:p w14:paraId="125865C4" w14:textId="77777777" w:rsidR="00477F95" w:rsidRPr="00861CC9" w:rsidRDefault="00477F95" w:rsidP="00477F9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wskazać punkty poboru energii elektrycznej i wody oraz odbioru ścieków oraz uzgodnić z Wykonawcą miejsce lokalizacji zaplecza socjalnego;</w:t>
      </w:r>
    </w:p>
    <w:p w14:paraId="6444C0D4" w14:textId="77777777" w:rsidR="00477F95" w:rsidRPr="00477F95" w:rsidRDefault="00477F95" w:rsidP="00477F9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uczestniczyć w odbiorach </w:t>
      </w:r>
      <w:r>
        <w:rPr>
          <w:rFonts w:asciiTheme="minorHAnsi" w:hAnsiTheme="minorHAnsi" w:cstheme="minorHAnsi"/>
        </w:rPr>
        <w:t xml:space="preserve">Prac projektowych i </w:t>
      </w:r>
      <w:r w:rsidRPr="00861CC9">
        <w:rPr>
          <w:rFonts w:asciiTheme="minorHAnsi" w:hAnsiTheme="minorHAnsi" w:cstheme="minorHAnsi"/>
        </w:rPr>
        <w:t xml:space="preserve">Robót na zasadach określonych </w:t>
      </w:r>
      <w:r w:rsidRPr="00477F95">
        <w:rPr>
          <w:rFonts w:asciiTheme="minorHAnsi" w:hAnsiTheme="minorHAnsi" w:cstheme="minorHAnsi"/>
          <w:shd w:val="clear" w:color="auto" w:fill="FFFFFF"/>
        </w:rPr>
        <w:t>w § 11</w:t>
      </w:r>
      <w:r w:rsidRPr="00477F95">
        <w:rPr>
          <w:rFonts w:asciiTheme="minorHAnsi" w:hAnsiTheme="minorHAnsi" w:cstheme="minorHAnsi"/>
        </w:rPr>
        <w:t xml:space="preserve"> Umowy;</w:t>
      </w:r>
    </w:p>
    <w:p w14:paraId="3CA680CC" w14:textId="77777777" w:rsidR="00477F95" w:rsidRPr="00861CC9" w:rsidRDefault="00477F95" w:rsidP="00477F9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współdziałać z Wykonawcą w zakresie niezbędnym do realizacji </w:t>
      </w:r>
      <w:r>
        <w:rPr>
          <w:rFonts w:asciiTheme="minorHAnsi" w:hAnsiTheme="minorHAnsi" w:cstheme="minorHAnsi"/>
        </w:rPr>
        <w:t>Prac projektowych i </w:t>
      </w:r>
      <w:r w:rsidRPr="00861CC9">
        <w:rPr>
          <w:rFonts w:asciiTheme="minorHAnsi" w:hAnsiTheme="minorHAnsi" w:cstheme="minorHAnsi"/>
        </w:rPr>
        <w:t>Robót;</w:t>
      </w:r>
    </w:p>
    <w:p w14:paraId="5AA7EEA5" w14:textId="77777777" w:rsidR="00477F95" w:rsidRPr="00861CC9" w:rsidRDefault="00477F95" w:rsidP="00477F95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przekazywać informację o regulacjach i przepisach </w:t>
      </w:r>
      <w:r w:rsidRPr="00861CC9">
        <w:rPr>
          <w:rFonts w:asciiTheme="minorHAnsi" w:hAnsiTheme="minorHAnsi" w:cstheme="minorHAnsi"/>
          <w:color w:val="000000" w:themeColor="text1"/>
        </w:rPr>
        <w:t>właściwym obiektom penitencjarnym i udostępni ich treść;</w:t>
      </w:r>
    </w:p>
    <w:p w14:paraId="777B164A" w14:textId="77777777" w:rsidR="00477F95" w:rsidRPr="00861CC9" w:rsidRDefault="00477F95" w:rsidP="00477F95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terminowo regulować </w:t>
      </w:r>
      <w:r>
        <w:rPr>
          <w:rFonts w:asciiTheme="minorHAnsi" w:hAnsiTheme="minorHAnsi" w:cstheme="minorHAnsi"/>
        </w:rPr>
        <w:t>w</w:t>
      </w:r>
      <w:r w:rsidRPr="00861CC9">
        <w:rPr>
          <w:rFonts w:asciiTheme="minorHAnsi" w:hAnsiTheme="minorHAnsi" w:cstheme="minorHAnsi"/>
        </w:rPr>
        <w:t>ynagrodzenie</w:t>
      </w:r>
      <w:r>
        <w:rPr>
          <w:rFonts w:asciiTheme="minorHAnsi" w:hAnsiTheme="minorHAnsi" w:cstheme="minorHAnsi"/>
        </w:rPr>
        <w:t xml:space="preserve"> należne na podstawie Umowy</w:t>
      </w:r>
      <w:r w:rsidRPr="00861CC9">
        <w:rPr>
          <w:rFonts w:asciiTheme="minorHAnsi" w:hAnsiTheme="minorHAnsi" w:cstheme="minorHAnsi"/>
        </w:rPr>
        <w:t>.</w:t>
      </w:r>
    </w:p>
    <w:p w14:paraId="1F35E4AC" w14:textId="77777777" w:rsidR="00616ACC" w:rsidRPr="00861CC9" w:rsidRDefault="00616ACC" w:rsidP="00616AC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3" w:name="_Toc41052295"/>
    </w:p>
    <w:bookmarkEnd w:id="3"/>
    <w:p w14:paraId="29B30C50" w14:textId="3D77907F" w:rsidR="00616ACC" w:rsidRPr="00861CC9" w:rsidRDefault="00AC1F78" w:rsidP="00616AC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16ACC" w:rsidRPr="00861CC9">
        <w:rPr>
          <w:rFonts w:asciiTheme="minorHAnsi" w:hAnsiTheme="minorHAnsi" w:cstheme="minorHAnsi"/>
          <w:b/>
          <w:sz w:val="24"/>
          <w:szCs w:val="24"/>
        </w:rPr>
        <w:t>6</w:t>
      </w:r>
    </w:p>
    <w:p w14:paraId="5B9FD775" w14:textId="71F51558" w:rsidR="00616ACC" w:rsidRPr="00861CC9" w:rsidRDefault="00616ACC" w:rsidP="00616AC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KONTROLA ZAMAWIAJĄCEGO</w:t>
      </w:r>
    </w:p>
    <w:p w14:paraId="124AE86D" w14:textId="76384B33" w:rsidR="00616ACC" w:rsidRPr="00861CC9" w:rsidRDefault="00AC1F78" w:rsidP="003366A5">
      <w:pPr>
        <w:pStyle w:val="Standard"/>
        <w:numPr>
          <w:ilvl w:val="0"/>
          <w:numId w:val="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Przy realizacji </w:t>
      </w:r>
      <w:r w:rsidR="00424E8B">
        <w:rPr>
          <w:rFonts w:asciiTheme="minorHAnsi" w:hAnsiTheme="minorHAnsi" w:cstheme="minorHAnsi"/>
          <w:sz w:val="24"/>
          <w:szCs w:val="24"/>
        </w:rPr>
        <w:t xml:space="preserve">Robót wchodzących w skład </w:t>
      </w:r>
      <w:r w:rsidRPr="00861CC9">
        <w:rPr>
          <w:rFonts w:asciiTheme="minorHAnsi" w:hAnsiTheme="minorHAnsi" w:cstheme="minorHAnsi"/>
          <w:sz w:val="24"/>
          <w:szCs w:val="24"/>
        </w:rPr>
        <w:t xml:space="preserve">Przedmiotu Umowy Zamawiający ma prawo do </w:t>
      </w:r>
      <w:r w:rsidR="00477F95">
        <w:rPr>
          <w:rFonts w:asciiTheme="minorHAnsi" w:hAnsiTheme="minorHAnsi" w:cstheme="minorHAnsi"/>
          <w:sz w:val="24"/>
          <w:szCs w:val="24"/>
        </w:rPr>
        <w:t>ich</w:t>
      </w:r>
      <w:r w:rsidRPr="00861CC9">
        <w:rPr>
          <w:rFonts w:asciiTheme="minorHAnsi" w:hAnsiTheme="minorHAnsi" w:cstheme="minorHAnsi"/>
          <w:sz w:val="24"/>
          <w:szCs w:val="24"/>
        </w:rPr>
        <w:t xml:space="preserve"> kontroli, a w szczególności do badania aspektów technicznych Robót, zgodności z</w:t>
      </w:r>
      <w:r w:rsidR="00616ACC" w:rsidRPr="00861CC9">
        <w:rPr>
          <w:rFonts w:asciiTheme="minorHAnsi" w:hAnsiTheme="minorHAnsi" w:cstheme="minorHAnsi"/>
          <w:sz w:val="24"/>
          <w:szCs w:val="24"/>
        </w:rPr>
        <w:t>e złożoną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616ACC" w:rsidRPr="00861CC9">
        <w:rPr>
          <w:rFonts w:asciiTheme="minorHAnsi" w:hAnsiTheme="minorHAnsi" w:cstheme="minorHAnsi"/>
          <w:sz w:val="24"/>
          <w:szCs w:val="24"/>
        </w:rPr>
        <w:t>o</w:t>
      </w:r>
      <w:r w:rsidRPr="00861CC9">
        <w:rPr>
          <w:rFonts w:asciiTheme="minorHAnsi" w:hAnsiTheme="minorHAnsi" w:cstheme="minorHAnsi"/>
          <w:sz w:val="24"/>
          <w:szCs w:val="24"/>
        </w:rPr>
        <w:t>fertą</w:t>
      </w:r>
      <w:r w:rsidR="00616ACC" w:rsidRPr="00861CC9">
        <w:rPr>
          <w:rFonts w:asciiTheme="minorHAnsi" w:hAnsiTheme="minorHAnsi" w:cstheme="minorHAnsi"/>
          <w:sz w:val="24"/>
          <w:szCs w:val="24"/>
        </w:rPr>
        <w:t>, SWZ oraz</w:t>
      </w:r>
      <w:r w:rsidRPr="00861CC9">
        <w:rPr>
          <w:rFonts w:asciiTheme="minorHAnsi" w:hAnsiTheme="minorHAnsi" w:cstheme="minorHAnsi"/>
          <w:sz w:val="24"/>
          <w:szCs w:val="24"/>
        </w:rPr>
        <w:t xml:space="preserve"> Dokumentacją projektową, </w:t>
      </w:r>
      <w:r w:rsidR="00616ACC" w:rsidRPr="00861CC9">
        <w:rPr>
          <w:rFonts w:asciiTheme="minorHAnsi" w:hAnsiTheme="minorHAnsi" w:cstheme="minorHAnsi"/>
          <w:sz w:val="24"/>
          <w:szCs w:val="24"/>
        </w:rPr>
        <w:t xml:space="preserve">w tym oceny </w:t>
      </w:r>
      <w:r w:rsidRPr="00861CC9">
        <w:rPr>
          <w:rFonts w:asciiTheme="minorHAnsi" w:hAnsiTheme="minorHAnsi" w:cstheme="minorHAnsi"/>
          <w:sz w:val="24"/>
          <w:szCs w:val="24"/>
        </w:rPr>
        <w:t>jakości materiałów i dochowania terminów i dyscypliny Robót</w:t>
      </w:r>
      <w:r w:rsidR="00616ACC" w:rsidRPr="00861CC9">
        <w:rPr>
          <w:rFonts w:asciiTheme="minorHAnsi" w:hAnsiTheme="minorHAnsi" w:cstheme="minorHAnsi"/>
          <w:sz w:val="24"/>
          <w:szCs w:val="24"/>
        </w:rPr>
        <w:t>.</w:t>
      </w:r>
    </w:p>
    <w:p w14:paraId="792243F0" w14:textId="6A842E86" w:rsidR="00AC1F78" w:rsidRPr="00861CC9" w:rsidRDefault="00616ACC" w:rsidP="003366A5">
      <w:pPr>
        <w:pStyle w:val="Standard"/>
        <w:numPr>
          <w:ilvl w:val="0"/>
          <w:numId w:val="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 toku wykonywania prawa do kontroli Zamawiający może żądać</w:t>
      </w:r>
      <w:r w:rsidR="00296E30" w:rsidRPr="00861CC9">
        <w:rPr>
          <w:rFonts w:asciiTheme="minorHAnsi" w:hAnsiTheme="minorHAnsi" w:cstheme="minorHAnsi"/>
          <w:sz w:val="24"/>
          <w:szCs w:val="24"/>
        </w:rPr>
        <w:t>:</w:t>
      </w:r>
    </w:p>
    <w:p w14:paraId="25491FF0" w14:textId="0AA5B4F0" w:rsidR="00AC1F78" w:rsidRPr="00861CC9" w:rsidRDefault="00616ACC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natychmiastowego </w:t>
      </w:r>
      <w:r w:rsidR="00AC1F78" w:rsidRPr="00861CC9">
        <w:rPr>
          <w:rFonts w:asciiTheme="minorHAnsi" w:hAnsiTheme="minorHAnsi" w:cstheme="minorHAnsi"/>
        </w:rPr>
        <w:t xml:space="preserve">informowania go o </w:t>
      </w:r>
      <w:r w:rsidRPr="00861CC9">
        <w:rPr>
          <w:rFonts w:asciiTheme="minorHAnsi" w:hAnsiTheme="minorHAnsi" w:cstheme="minorHAnsi"/>
        </w:rPr>
        <w:t xml:space="preserve">wszelkich </w:t>
      </w:r>
      <w:r w:rsidR="00AC1F78" w:rsidRPr="00861CC9">
        <w:rPr>
          <w:rFonts w:asciiTheme="minorHAnsi" w:hAnsiTheme="minorHAnsi" w:cstheme="minorHAnsi"/>
        </w:rPr>
        <w:t xml:space="preserve">zaistniałych nieprawidłowościach przy realizacji </w:t>
      </w:r>
      <w:r w:rsidRPr="00861CC9">
        <w:rPr>
          <w:rFonts w:asciiTheme="minorHAnsi" w:hAnsiTheme="minorHAnsi" w:cstheme="minorHAnsi"/>
        </w:rPr>
        <w:t>Robót</w:t>
      </w:r>
      <w:r w:rsidR="00AC1F78" w:rsidRPr="00861CC9">
        <w:rPr>
          <w:rFonts w:asciiTheme="minorHAnsi" w:hAnsiTheme="minorHAnsi" w:cstheme="minorHAnsi"/>
        </w:rPr>
        <w:t>, które mogą wpłynąć na dotrzymanie terminów określonych w Umowie;</w:t>
      </w:r>
    </w:p>
    <w:p w14:paraId="30C3FBD0" w14:textId="106F271C" w:rsidR="00616ACC" w:rsidRPr="00861CC9" w:rsidRDefault="00296E30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przedstawienia pełnej informacji o przebiegu i stanie zaawansowania Robót;</w:t>
      </w:r>
    </w:p>
    <w:p w14:paraId="7FCBA1FA" w14:textId="676EA0D3" w:rsidR="00134A81" w:rsidRPr="00861CC9" w:rsidRDefault="00134A81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przedstawienia próbek materiałów, które zamierza wykorzystać przy realizacji Przedmiotu Umowy i wydania wiążącej decyzji w zakresie możliwości ich zastosowania;</w:t>
      </w:r>
    </w:p>
    <w:p w14:paraId="1223CB77" w14:textId="77777777" w:rsidR="005F39B1" w:rsidRPr="00861CC9" w:rsidRDefault="00296E30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przedstawienia dokumentacji dotyczacej użytych materiałów oraz używanego sprzętu i urządzeń</w:t>
      </w:r>
      <w:r w:rsidR="005F39B1" w:rsidRPr="00861CC9">
        <w:rPr>
          <w:rFonts w:asciiTheme="minorHAnsi" w:hAnsiTheme="minorHAnsi" w:cstheme="minorHAnsi"/>
        </w:rPr>
        <w:t>;</w:t>
      </w:r>
    </w:p>
    <w:p w14:paraId="015B09C4" w14:textId="645F4BD4" w:rsidR="00AC1F78" w:rsidRPr="00861CC9" w:rsidRDefault="005F39B1" w:rsidP="003366A5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spacing w:line="276" w:lineRule="auto"/>
        <w:ind w:left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nakazania natychmiastowego usunięcia określonej osoby z personelu Wykonawcy, podwykonawcy lub dalszego podwykonawcy z miejsca realizacji Robót</w:t>
      </w:r>
      <w:r w:rsidR="00AC1F78" w:rsidRPr="00861CC9">
        <w:rPr>
          <w:rFonts w:asciiTheme="minorHAnsi" w:hAnsiTheme="minorHAnsi" w:cstheme="minorHAnsi"/>
        </w:rPr>
        <w:t>.</w:t>
      </w:r>
    </w:p>
    <w:p w14:paraId="38D4030D" w14:textId="77777777" w:rsidR="005F39B1" w:rsidRPr="00861CC9" w:rsidRDefault="005F39B1" w:rsidP="00C139EB">
      <w:pPr>
        <w:pStyle w:val="Akapitzlist"/>
        <w:shd w:val="clear" w:color="auto" w:fill="FFFFFF" w:themeFill="background1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A8FEDF1" w14:textId="36ECE32D" w:rsidR="00AC1F78" w:rsidRPr="00861CC9" w:rsidRDefault="00AC1F78" w:rsidP="00C139EB">
      <w:pPr>
        <w:pStyle w:val="Akapitzlist"/>
        <w:shd w:val="clear" w:color="auto" w:fill="FFFFFF" w:themeFill="background1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861CC9">
        <w:rPr>
          <w:rFonts w:asciiTheme="minorHAnsi" w:hAnsiTheme="minorHAnsi" w:cstheme="minorHAnsi"/>
          <w:b/>
        </w:rPr>
        <w:t xml:space="preserve">§ </w:t>
      </w:r>
      <w:r w:rsidR="00296E30" w:rsidRPr="00861CC9">
        <w:rPr>
          <w:rFonts w:asciiTheme="minorHAnsi" w:hAnsiTheme="minorHAnsi" w:cstheme="minorHAnsi"/>
          <w:b/>
        </w:rPr>
        <w:t>7</w:t>
      </w:r>
    </w:p>
    <w:p w14:paraId="110EA8A5" w14:textId="302164FA" w:rsidR="00296E30" w:rsidRPr="00861CC9" w:rsidRDefault="00296E30" w:rsidP="00C139EB">
      <w:pPr>
        <w:pStyle w:val="Akapitzlist"/>
        <w:shd w:val="clear" w:color="auto" w:fill="FFFFFF" w:themeFill="background1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861CC9">
        <w:rPr>
          <w:rFonts w:asciiTheme="minorHAnsi" w:hAnsiTheme="minorHAnsi" w:cstheme="minorHAnsi"/>
          <w:b/>
        </w:rPr>
        <w:t>MATERIAŁY BUDOWLANE</w:t>
      </w:r>
    </w:p>
    <w:p w14:paraId="1EA7E7B5" w14:textId="375BBBE6" w:rsidR="00AC1F78" w:rsidRPr="00861CC9" w:rsidRDefault="00AC1F78" w:rsidP="003366A5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Użyte </w:t>
      </w:r>
      <w:r w:rsidR="00296E30" w:rsidRPr="00861CC9">
        <w:rPr>
          <w:rFonts w:asciiTheme="minorHAnsi" w:hAnsiTheme="minorHAnsi" w:cstheme="minorHAnsi"/>
        </w:rPr>
        <w:t>przy</w:t>
      </w:r>
      <w:r w:rsidRPr="00861CC9">
        <w:rPr>
          <w:rFonts w:asciiTheme="minorHAnsi" w:hAnsiTheme="minorHAnsi" w:cstheme="minorHAnsi"/>
        </w:rPr>
        <w:t xml:space="preserve"> realizacji </w:t>
      </w:r>
      <w:r w:rsidR="00296E30" w:rsidRPr="00861CC9">
        <w:rPr>
          <w:rFonts w:asciiTheme="minorHAnsi" w:hAnsiTheme="minorHAnsi" w:cstheme="minorHAnsi"/>
        </w:rPr>
        <w:t xml:space="preserve">Robót </w:t>
      </w:r>
      <w:r w:rsidRPr="00861CC9">
        <w:rPr>
          <w:rFonts w:asciiTheme="minorHAnsi" w:hAnsiTheme="minorHAnsi" w:cstheme="minorHAnsi"/>
        </w:rPr>
        <w:t>materiały będą nowe</w:t>
      </w:r>
      <w:r w:rsidR="00296E30" w:rsidRPr="00861CC9">
        <w:rPr>
          <w:rFonts w:asciiTheme="minorHAnsi" w:hAnsiTheme="minorHAnsi" w:cstheme="minorHAnsi"/>
        </w:rPr>
        <w:t>, pełnowartościowe oraz</w:t>
      </w:r>
      <w:r w:rsidRPr="00861CC9">
        <w:rPr>
          <w:rFonts w:asciiTheme="minorHAnsi" w:hAnsiTheme="minorHAnsi" w:cstheme="minorHAnsi"/>
        </w:rPr>
        <w:t> </w:t>
      </w:r>
      <w:r w:rsidR="00296E30" w:rsidRPr="00861CC9">
        <w:rPr>
          <w:rFonts w:asciiTheme="minorHAnsi" w:hAnsiTheme="minorHAnsi" w:cstheme="minorHAnsi"/>
        </w:rPr>
        <w:t xml:space="preserve">prawidłowo </w:t>
      </w:r>
      <w:r w:rsidRPr="00861CC9">
        <w:rPr>
          <w:rFonts w:asciiTheme="minorHAnsi" w:hAnsiTheme="minorHAnsi" w:cstheme="minorHAnsi"/>
        </w:rPr>
        <w:t>dopuszczone do obrotu w Polsce, zgodne z obowiązującymi przepisami</w:t>
      </w:r>
      <w:r w:rsidR="00296E30" w:rsidRPr="00861CC9">
        <w:rPr>
          <w:rFonts w:asciiTheme="minorHAnsi" w:hAnsiTheme="minorHAnsi" w:cstheme="minorHAnsi"/>
        </w:rPr>
        <w:t xml:space="preserve"> prawa i mającymi zastosowanie normami.</w:t>
      </w:r>
    </w:p>
    <w:p w14:paraId="2A70C43A" w14:textId="56F2032E" w:rsidR="00AC1F78" w:rsidRPr="00861CC9" w:rsidRDefault="00AC1F78" w:rsidP="003366A5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Materiały</w:t>
      </w:r>
      <w:r w:rsidR="00296E30" w:rsidRPr="00861CC9">
        <w:rPr>
          <w:rFonts w:asciiTheme="minorHAnsi" w:hAnsiTheme="minorHAnsi" w:cstheme="minorHAnsi"/>
        </w:rPr>
        <w:t xml:space="preserve"> nie</w:t>
      </w:r>
      <w:r w:rsidRPr="00861CC9">
        <w:rPr>
          <w:rFonts w:asciiTheme="minorHAnsi" w:hAnsiTheme="minorHAnsi" w:cstheme="minorHAnsi"/>
        </w:rPr>
        <w:t xml:space="preserve">zgodne z </w:t>
      </w:r>
      <w:r w:rsidR="00296E30" w:rsidRPr="00861CC9">
        <w:rPr>
          <w:rFonts w:asciiTheme="minorHAnsi" w:hAnsiTheme="minorHAnsi" w:cstheme="minorHAnsi"/>
        </w:rPr>
        <w:t xml:space="preserve">wymogami </w:t>
      </w:r>
      <w:r w:rsidRPr="00861CC9">
        <w:rPr>
          <w:rFonts w:asciiTheme="minorHAnsi" w:hAnsiTheme="minorHAnsi" w:cstheme="minorHAnsi"/>
        </w:rPr>
        <w:t xml:space="preserve">określonymi w ust. 1 powyżej, muszą zostać usunięte przez Wykonawcę, a w razie ich użycia zastąpione </w:t>
      </w:r>
      <w:r w:rsidR="00296E30" w:rsidRPr="00861CC9">
        <w:rPr>
          <w:rFonts w:asciiTheme="minorHAnsi" w:hAnsiTheme="minorHAnsi" w:cstheme="minorHAnsi"/>
        </w:rPr>
        <w:t>materiałami zgodnymi z wymogami</w:t>
      </w:r>
      <w:r w:rsidRPr="00861CC9">
        <w:rPr>
          <w:rFonts w:asciiTheme="minorHAnsi" w:hAnsiTheme="minorHAnsi" w:cstheme="minorHAnsi"/>
        </w:rPr>
        <w:t>.</w:t>
      </w:r>
    </w:p>
    <w:p w14:paraId="6FD18F73" w14:textId="77777777" w:rsidR="00AC1F78" w:rsidRPr="00861CC9" w:rsidRDefault="00AC1F78" w:rsidP="00C139EB">
      <w:pPr>
        <w:pStyle w:val="Akapitzlist"/>
        <w:shd w:val="clear" w:color="auto" w:fill="FFFFFF" w:themeFill="background1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220CA763" w14:textId="49884711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5F39B1" w:rsidRPr="00861CC9">
        <w:rPr>
          <w:rFonts w:asciiTheme="minorHAnsi" w:hAnsiTheme="minorHAnsi" w:cstheme="minorHAnsi"/>
          <w:b/>
          <w:sz w:val="24"/>
          <w:szCs w:val="24"/>
        </w:rPr>
        <w:t>8</w:t>
      </w:r>
    </w:p>
    <w:p w14:paraId="0B05FC99" w14:textId="4D18553B" w:rsidR="00134A81" w:rsidRPr="00861CC9" w:rsidRDefault="00134A81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PERSONEL WYKONAWCY</w:t>
      </w:r>
    </w:p>
    <w:p w14:paraId="5A7E4E24" w14:textId="0CF36FEB" w:rsidR="00AC1F78" w:rsidRPr="00861CC9" w:rsidRDefault="00AC1F78" w:rsidP="003366A5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Do wykonywania samodzielnych funkcji w budownictwie w rozumieniu </w:t>
      </w:r>
      <w:r w:rsidR="005F39B1" w:rsidRPr="00861CC9">
        <w:rPr>
          <w:rFonts w:asciiTheme="minorHAnsi" w:hAnsiTheme="minorHAnsi" w:cstheme="minorHAnsi"/>
        </w:rPr>
        <w:t>przepisó</w:t>
      </w:r>
      <w:r w:rsidR="00424E8B">
        <w:rPr>
          <w:rFonts w:asciiTheme="minorHAnsi" w:hAnsiTheme="minorHAnsi" w:cstheme="minorHAnsi"/>
        </w:rPr>
        <w:t>w</w:t>
      </w:r>
      <w:r w:rsidR="005F39B1" w:rsidRPr="00861CC9">
        <w:rPr>
          <w:rFonts w:asciiTheme="minorHAnsi" w:hAnsiTheme="minorHAnsi" w:cstheme="minorHAnsi"/>
        </w:rPr>
        <w:t xml:space="preserve"> ustawy – Prawo budowlane</w:t>
      </w:r>
      <w:r w:rsidRPr="00861CC9">
        <w:rPr>
          <w:rFonts w:asciiTheme="minorHAnsi" w:hAnsiTheme="minorHAnsi" w:cstheme="minorHAnsi"/>
        </w:rPr>
        <w:t xml:space="preserve"> przy realizacji Robót Wykonawca </w:t>
      </w:r>
      <w:r w:rsidR="005F39B1" w:rsidRPr="00861CC9">
        <w:rPr>
          <w:rFonts w:asciiTheme="minorHAnsi" w:hAnsiTheme="minorHAnsi" w:cstheme="minorHAnsi"/>
        </w:rPr>
        <w:t>powołuje</w:t>
      </w:r>
      <w:r w:rsidRPr="00861CC9">
        <w:rPr>
          <w:rFonts w:asciiTheme="minorHAnsi" w:hAnsiTheme="minorHAnsi" w:cstheme="minorHAnsi"/>
        </w:rPr>
        <w:t>:</w:t>
      </w:r>
    </w:p>
    <w:p w14:paraId="47B7EB75" w14:textId="77777777" w:rsidR="00477F95" w:rsidRPr="00861CC9" w:rsidRDefault="00477F95" w:rsidP="00477F9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861CC9">
        <w:rPr>
          <w:rFonts w:asciiTheme="minorHAnsi" w:hAnsiTheme="minorHAnsi" w:cstheme="minorHAnsi"/>
          <w:sz w:val="24"/>
          <w:szCs w:val="24"/>
        </w:rPr>
        <w:t xml:space="preserve">ierownika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861CC9">
        <w:rPr>
          <w:rFonts w:asciiTheme="minorHAnsi" w:hAnsiTheme="minorHAnsi" w:cstheme="minorHAnsi"/>
          <w:sz w:val="24"/>
          <w:szCs w:val="24"/>
        </w:rPr>
        <w:t>udowy - …………………….. - uprawnienia do kierowania robotami budowlanymi bez ograniczeń w specjalności konstrukcyjno-budowlanej nr ………………………. z dnia …………………………...;</w:t>
      </w:r>
    </w:p>
    <w:p w14:paraId="75D0BDE5" w14:textId="77777777" w:rsidR="00477F95" w:rsidRPr="00861CC9" w:rsidRDefault="00477F95" w:rsidP="00477F9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861CC9">
        <w:rPr>
          <w:rFonts w:asciiTheme="minorHAnsi" w:hAnsiTheme="minorHAnsi" w:cstheme="minorHAnsi"/>
          <w:sz w:val="24"/>
          <w:szCs w:val="24"/>
        </w:rPr>
        <w:t xml:space="preserve">ierownika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861CC9">
        <w:rPr>
          <w:rFonts w:asciiTheme="minorHAnsi" w:hAnsiTheme="minorHAnsi" w:cstheme="minorHAnsi"/>
          <w:sz w:val="24"/>
          <w:szCs w:val="24"/>
        </w:rPr>
        <w:t xml:space="preserve">obót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61CC9">
        <w:rPr>
          <w:rFonts w:asciiTheme="minorHAnsi" w:hAnsiTheme="minorHAnsi" w:cstheme="minorHAnsi"/>
          <w:sz w:val="24"/>
          <w:szCs w:val="24"/>
        </w:rPr>
        <w:t>anitarnych - …………………….. - uprawnienia do kierowania robotami budowlanymi bez ograniczeń specjalności instalacyjnej w zakresie sieci, instalacji i urządzeń cieplnych, wentylacyjnych, gazowych, wodociągowych i kanalizacyjnych nr ………………………. z dnia ……………………</w:t>
      </w:r>
    </w:p>
    <w:p w14:paraId="6411E496" w14:textId="77777777" w:rsidR="00477F95" w:rsidRDefault="00477F95" w:rsidP="00477F9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861CC9">
        <w:rPr>
          <w:rFonts w:asciiTheme="minorHAnsi" w:hAnsiTheme="minorHAnsi" w:cstheme="minorHAnsi"/>
          <w:sz w:val="24"/>
          <w:szCs w:val="24"/>
        </w:rPr>
        <w:t xml:space="preserve">ierownika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861CC9">
        <w:rPr>
          <w:rFonts w:asciiTheme="minorHAnsi" w:hAnsiTheme="minorHAnsi" w:cstheme="minorHAnsi"/>
          <w:sz w:val="24"/>
          <w:szCs w:val="24"/>
        </w:rPr>
        <w:t xml:space="preserve">obót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61CC9">
        <w:rPr>
          <w:rFonts w:asciiTheme="minorHAnsi" w:hAnsiTheme="minorHAnsi" w:cstheme="minorHAnsi"/>
          <w:sz w:val="24"/>
          <w:szCs w:val="24"/>
        </w:rPr>
        <w:t>lektrycznych - …………………….. - uprawnienia do kierowania robotami budowlanymi bez ograniczeń specjalności instalacyjnej w zakresie sieci, instalacji i urządzeń elektrycznych i elektroenergetycznych nr ………………………. z dnia ……………………</w:t>
      </w:r>
    </w:p>
    <w:p w14:paraId="33A5DC92" w14:textId="77777777" w:rsidR="00477F95" w:rsidRPr="00424E8B" w:rsidRDefault="00477F95" w:rsidP="00477F9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24E8B">
        <w:rPr>
          <w:rFonts w:asciiTheme="minorHAnsi" w:hAnsiTheme="minorHAnsi" w:cstheme="minorHAnsi"/>
          <w:sz w:val="24"/>
          <w:szCs w:val="24"/>
        </w:rPr>
        <w:t xml:space="preserve">projektantem branży architektonicznej </w:t>
      </w:r>
      <w:r w:rsidRPr="00861CC9">
        <w:rPr>
          <w:rFonts w:asciiTheme="minorHAnsi" w:hAnsiTheme="minorHAnsi" w:cstheme="minorHAnsi"/>
          <w:sz w:val="24"/>
          <w:szCs w:val="24"/>
        </w:rPr>
        <w:t xml:space="preserve">- …………………….. - </w:t>
      </w:r>
      <w:r w:rsidRPr="00424E8B">
        <w:rPr>
          <w:rFonts w:asciiTheme="minorHAnsi" w:hAnsiTheme="minorHAnsi" w:cstheme="minorHAnsi"/>
          <w:sz w:val="24"/>
          <w:szCs w:val="24"/>
        </w:rPr>
        <w:t>uprawnienia budowlane do projektowania w tej branży bez ograniczeń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nr ………………………. z dnia ……………………</w:t>
      </w:r>
      <w:r w:rsidRPr="00424E8B">
        <w:rPr>
          <w:rFonts w:asciiTheme="minorHAnsi" w:hAnsiTheme="minorHAnsi" w:cstheme="minorHAnsi"/>
          <w:sz w:val="24"/>
          <w:szCs w:val="24"/>
        </w:rPr>
        <w:t>;</w:t>
      </w:r>
    </w:p>
    <w:p w14:paraId="7D0B8DC6" w14:textId="77777777" w:rsidR="00477F95" w:rsidRPr="00424E8B" w:rsidRDefault="00477F95" w:rsidP="00477F9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24E8B">
        <w:rPr>
          <w:rFonts w:asciiTheme="minorHAnsi" w:hAnsiTheme="minorHAnsi" w:cstheme="minorHAnsi"/>
          <w:sz w:val="24"/>
          <w:szCs w:val="24"/>
        </w:rPr>
        <w:t xml:space="preserve">projektantem branży konstrukcyjno-budowlanej </w:t>
      </w:r>
      <w:r w:rsidRPr="00861CC9">
        <w:rPr>
          <w:rFonts w:asciiTheme="minorHAnsi" w:hAnsiTheme="minorHAnsi" w:cstheme="minorHAnsi"/>
          <w:sz w:val="24"/>
          <w:szCs w:val="24"/>
        </w:rPr>
        <w:t xml:space="preserve">- …………………….. - </w:t>
      </w:r>
      <w:r w:rsidRPr="00424E8B">
        <w:rPr>
          <w:rFonts w:asciiTheme="minorHAnsi" w:hAnsiTheme="minorHAnsi" w:cstheme="minorHAnsi"/>
          <w:sz w:val="24"/>
          <w:szCs w:val="24"/>
        </w:rPr>
        <w:t xml:space="preserve">uprawnienia budowlane do projektowania w tej branży bez ograniczeń </w:t>
      </w:r>
      <w:r w:rsidRPr="00861CC9">
        <w:rPr>
          <w:rFonts w:asciiTheme="minorHAnsi" w:hAnsiTheme="minorHAnsi" w:cstheme="minorHAnsi"/>
          <w:sz w:val="24"/>
          <w:szCs w:val="24"/>
        </w:rPr>
        <w:t>nr ………………………. z dnia ……………………</w:t>
      </w:r>
      <w:r w:rsidRPr="00424E8B">
        <w:rPr>
          <w:rFonts w:asciiTheme="minorHAnsi" w:hAnsiTheme="minorHAnsi" w:cstheme="minorHAnsi"/>
          <w:sz w:val="24"/>
          <w:szCs w:val="24"/>
        </w:rPr>
        <w:t>;</w:t>
      </w:r>
    </w:p>
    <w:p w14:paraId="3F4AE2BC" w14:textId="77777777" w:rsidR="00477F95" w:rsidRPr="00424E8B" w:rsidRDefault="00477F95" w:rsidP="00477F9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24E8B">
        <w:rPr>
          <w:rFonts w:asciiTheme="minorHAnsi" w:hAnsiTheme="minorHAnsi" w:cstheme="minorHAnsi"/>
          <w:sz w:val="24"/>
          <w:szCs w:val="24"/>
        </w:rPr>
        <w:t xml:space="preserve">projektantem branży instalacyjnej w zakresie sieci, instalacji i urządzeń cieplnych, wentylacyjnych, gazowych, wodociągowych </w:t>
      </w:r>
      <w:r w:rsidRPr="00861CC9">
        <w:rPr>
          <w:rFonts w:asciiTheme="minorHAnsi" w:hAnsiTheme="minorHAnsi" w:cstheme="minorHAnsi"/>
          <w:sz w:val="24"/>
          <w:szCs w:val="24"/>
        </w:rPr>
        <w:t xml:space="preserve">- …………………….. - </w:t>
      </w:r>
      <w:r w:rsidRPr="00424E8B">
        <w:rPr>
          <w:rFonts w:asciiTheme="minorHAnsi" w:hAnsiTheme="minorHAnsi" w:cstheme="minorHAnsi"/>
          <w:sz w:val="24"/>
          <w:szCs w:val="24"/>
        </w:rPr>
        <w:t>uprawnienia budowlane do projektowania w tej branży bez ograniczeń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nr ………………………. z dnia ……………………</w:t>
      </w:r>
      <w:r w:rsidRPr="00424E8B">
        <w:rPr>
          <w:rFonts w:asciiTheme="minorHAnsi" w:hAnsiTheme="minorHAnsi" w:cstheme="minorHAnsi"/>
          <w:sz w:val="24"/>
          <w:szCs w:val="24"/>
        </w:rPr>
        <w:t>;</w:t>
      </w:r>
    </w:p>
    <w:p w14:paraId="36E91F3D" w14:textId="77777777" w:rsidR="00477F95" w:rsidRPr="00424E8B" w:rsidRDefault="00477F95" w:rsidP="00477F95">
      <w:pPr>
        <w:pStyle w:val="Standard"/>
        <w:numPr>
          <w:ilvl w:val="1"/>
          <w:numId w:val="11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24E8B">
        <w:rPr>
          <w:rFonts w:asciiTheme="minorHAnsi" w:hAnsiTheme="minorHAnsi" w:cstheme="minorHAnsi"/>
          <w:sz w:val="24"/>
          <w:szCs w:val="24"/>
        </w:rPr>
        <w:t xml:space="preserve">projektantem branży instalacyjnej w zakresie sieci, instalacji i urządzeń elektrycznych i elektroenergetycznych </w:t>
      </w:r>
      <w:r w:rsidRPr="00861CC9">
        <w:rPr>
          <w:rFonts w:asciiTheme="minorHAnsi" w:hAnsiTheme="minorHAnsi" w:cstheme="minorHAnsi"/>
          <w:sz w:val="24"/>
          <w:szCs w:val="24"/>
        </w:rPr>
        <w:t xml:space="preserve">- …………………….. - </w:t>
      </w:r>
      <w:r w:rsidRPr="00424E8B">
        <w:rPr>
          <w:rFonts w:asciiTheme="minorHAnsi" w:hAnsiTheme="minorHAnsi" w:cstheme="minorHAnsi"/>
          <w:sz w:val="24"/>
          <w:szCs w:val="24"/>
        </w:rPr>
        <w:t xml:space="preserve">uprawnienia budowlane do projektowania w tej branży bez ograniczeń </w:t>
      </w:r>
      <w:r w:rsidRPr="00861CC9">
        <w:rPr>
          <w:rFonts w:asciiTheme="minorHAnsi" w:hAnsiTheme="minorHAnsi" w:cstheme="minorHAnsi"/>
          <w:sz w:val="24"/>
          <w:szCs w:val="24"/>
        </w:rPr>
        <w:t>nr ………………………. z dnia ……………………</w:t>
      </w:r>
      <w:r w:rsidRPr="00424E8B">
        <w:rPr>
          <w:rFonts w:asciiTheme="minorHAnsi" w:hAnsiTheme="minorHAnsi" w:cstheme="minorHAnsi"/>
          <w:sz w:val="24"/>
          <w:szCs w:val="24"/>
        </w:rPr>
        <w:t>;</w:t>
      </w:r>
    </w:p>
    <w:p w14:paraId="08972585" w14:textId="04338C61" w:rsidR="00AC1F78" w:rsidRPr="00861CC9" w:rsidRDefault="00AC1F78" w:rsidP="00424E8B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Zmiana osób wymienionych w ust. 1 jest możliwa</w:t>
      </w:r>
      <w:r w:rsidR="005F39B1" w:rsidRPr="00861CC9">
        <w:rPr>
          <w:rFonts w:asciiTheme="minorHAnsi" w:hAnsiTheme="minorHAnsi" w:cstheme="minorHAnsi"/>
        </w:rPr>
        <w:t xml:space="preserve"> pod warunkiem, że nowo wskazane osoby spełniają minimalne wymogi Zamawiającego i nie będzie uważana za zmianę Umowy.</w:t>
      </w:r>
    </w:p>
    <w:p w14:paraId="389374C9" w14:textId="77777777" w:rsidR="005F39B1" w:rsidRPr="00861CC9" w:rsidRDefault="005F39B1" w:rsidP="00C139EB">
      <w:pPr>
        <w:autoSpaceDE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FAFEEC" w14:textId="2AFFF62A" w:rsidR="00AC1F78" w:rsidRPr="00861CC9" w:rsidRDefault="00AC1F78" w:rsidP="00C139EB">
      <w:pPr>
        <w:autoSpaceDE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CC9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5F39B1" w:rsidRPr="00861CC9">
        <w:rPr>
          <w:rFonts w:asciiTheme="minorHAnsi" w:hAnsiTheme="minorHAnsi" w:cstheme="minorHAnsi"/>
          <w:b/>
          <w:bCs/>
          <w:sz w:val="24"/>
          <w:szCs w:val="24"/>
        </w:rPr>
        <w:t xml:space="preserve"> 9</w:t>
      </w:r>
    </w:p>
    <w:p w14:paraId="6868F12B" w14:textId="3815927F" w:rsidR="005F39B1" w:rsidRPr="00861CC9" w:rsidRDefault="005F39B1" w:rsidP="005F39B1">
      <w:pPr>
        <w:autoSpaceDE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CC9">
        <w:rPr>
          <w:rFonts w:asciiTheme="minorHAnsi" w:hAnsiTheme="minorHAnsi" w:cstheme="minorHAnsi"/>
          <w:b/>
          <w:bCs/>
          <w:sz w:val="24"/>
          <w:szCs w:val="24"/>
        </w:rPr>
        <w:t>ZATRUDNIENIE PERSONELU NA PODSTAWIE UMOWY O PRACĘ. ZATRUDNIENIE OSADZONYCH</w:t>
      </w:r>
    </w:p>
    <w:p w14:paraId="6A9C2162" w14:textId="77777777" w:rsidR="005F39B1" w:rsidRPr="00861CC9" w:rsidRDefault="005F39B1" w:rsidP="00C139EB">
      <w:pPr>
        <w:autoSpaceDE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12514B" w14:textId="2976E1B2" w:rsidR="00AC1F78" w:rsidRPr="00861CC9" w:rsidRDefault="00AC1F78" w:rsidP="003366A5">
      <w:pPr>
        <w:numPr>
          <w:ilvl w:val="0"/>
          <w:numId w:val="12"/>
        </w:numPr>
        <w:tabs>
          <w:tab w:val="clear" w:pos="720"/>
        </w:tabs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Zamawiający wymaga zatrudniania </w:t>
      </w:r>
      <w:r w:rsidR="008700AC" w:rsidRPr="00861CC9">
        <w:rPr>
          <w:rFonts w:asciiTheme="minorHAnsi" w:hAnsiTheme="minorHAnsi" w:cstheme="minorHAnsi"/>
          <w:sz w:val="24"/>
          <w:szCs w:val="24"/>
        </w:rPr>
        <w:t xml:space="preserve">personelu </w:t>
      </w:r>
      <w:r w:rsidRPr="00861CC9">
        <w:rPr>
          <w:rFonts w:asciiTheme="minorHAnsi" w:hAnsiTheme="minorHAnsi" w:cstheme="minorHAnsi"/>
          <w:sz w:val="24"/>
          <w:szCs w:val="24"/>
        </w:rPr>
        <w:t>przez Wykonawcę</w:t>
      </w:r>
      <w:r w:rsidR="008700AC" w:rsidRPr="00861CC9">
        <w:rPr>
          <w:rFonts w:asciiTheme="minorHAnsi" w:hAnsiTheme="minorHAnsi" w:cstheme="minorHAnsi"/>
          <w:sz w:val="24"/>
          <w:szCs w:val="24"/>
        </w:rPr>
        <w:t>,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8700AC" w:rsidRPr="00861CC9">
        <w:rPr>
          <w:rFonts w:asciiTheme="minorHAnsi" w:hAnsiTheme="minorHAnsi" w:cstheme="minorHAnsi"/>
          <w:sz w:val="24"/>
          <w:szCs w:val="24"/>
        </w:rPr>
        <w:t>p</w:t>
      </w:r>
      <w:r w:rsidRPr="00861CC9">
        <w:rPr>
          <w:rFonts w:asciiTheme="minorHAnsi" w:hAnsiTheme="minorHAnsi" w:cstheme="minorHAnsi"/>
          <w:sz w:val="24"/>
          <w:szCs w:val="24"/>
        </w:rPr>
        <w:t xml:space="preserve">odwykonawcę </w:t>
      </w:r>
      <w:r w:rsidR="008700AC" w:rsidRPr="00861CC9">
        <w:rPr>
          <w:rFonts w:asciiTheme="minorHAnsi" w:hAnsiTheme="minorHAnsi" w:cstheme="minorHAnsi"/>
          <w:sz w:val="24"/>
          <w:szCs w:val="24"/>
        </w:rPr>
        <w:t xml:space="preserve">lub dalszego podwykonawcę </w:t>
      </w:r>
      <w:r w:rsidRPr="00861CC9">
        <w:rPr>
          <w:rFonts w:asciiTheme="minorHAnsi" w:hAnsiTheme="minorHAnsi" w:cstheme="minorHAnsi"/>
          <w:sz w:val="24"/>
          <w:szCs w:val="24"/>
        </w:rPr>
        <w:t>na podstawie stosunku pracy wszystkich osób realizujących Przedmiot Umowy, jeżeli wykonanie tych czynności polega na wykonywaniu pracy w sposób określony w art. 22 §1 ustawy z dnia 26 czerwca 1974</w:t>
      </w:r>
      <w:r w:rsidR="008700AC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r</w:t>
      </w:r>
      <w:r w:rsidR="008700AC" w:rsidRPr="00861CC9">
        <w:rPr>
          <w:rFonts w:asciiTheme="minorHAnsi" w:hAnsiTheme="minorHAnsi" w:cstheme="minorHAnsi"/>
          <w:sz w:val="24"/>
          <w:szCs w:val="24"/>
        </w:rPr>
        <w:t>oku</w:t>
      </w:r>
      <w:r w:rsidRPr="00861CC9">
        <w:rPr>
          <w:rFonts w:asciiTheme="minorHAnsi" w:hAnsiTheme="minorHAnsi" w:cstheme="minorHAnsi"/>
          <w:sz w:val="24"/>
          <w:szCs w:val="24"/>
        </w:rPr>
        <w:t xml:space="preserve"> – Kodeks pracy (</w:t>
      </w:r>
      <w:proofErr w:type="spellStart"/>
      <w:r w:rsidR="008700AC" w:rsidRPr="00861CC9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700AC" w:rsidRPr="00861CC9">
        <w:rPr>
          <w:rFonts w:asciiTheme="minorHAnsi" w:hAnsiTheme="minorHAnsi" w:cstheme="minorHAnsi"/>
          <w:sz w:val="24"/>
          <w:szCs w:val="24"/>
        </w:rPr>
        <w:t xml:space="preserve">.: </w:t>
      </w:r>
      <w:r w:rsidRPr="00861CC9">
        <w:rPr>
          <w:rFonts w:asciiTheme="minorHAnsi" w:hAnsiTheme="minorHAnsi" w:cstheme="minorHAnsi"/>
          <w:sz w:val="24"/>
          <w:szCs w:val="24"/>
        </w:rPr>
        <w:t xml:space="preserve">Dz. U. z 2020 r. poz. 1320 z </w:t>
      </w:r>
      <w:proofErr w:type="spellStart"/>
      <w:r w:rsidRPr="00861CC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61CC9">
        <w:rPr>
          <w:rFonts w:asciiTheme="minorHAnsi" w:hAnsiTheme="minorHAnsi" w:cstheme="minorHAnsi"/>
          <w:sz w:val="24"/>
          <w:szCs w:val="24"/>
        </w:rPr>
        <w:t>. zm.).</w:t>
      </w:r>
      <w:r w:rsidR="008700AC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 xml:space="preserve">Wymóg </w:t>
      </w:r>
      <w:r w:rsidR="008700AC" w:rsidRPr="00861CC9">
        <w:rPr>
          <w:rFonts w:asciiTheme="minorHAnsi" w:hAnsiTheme="minorHAnsi" w:cstheme="minorHAnsi"/>
          <w:sz w:val="24"/>
          <w:szCs w:val="24"/>
        </w:rPr>
        <w:t>powyższy</w:t>
      </w:r>
      <w:r w:rsidRPr="00861CC9">
        <w:rPr>
          <w:rFonts w:asciiTheme="minorHAnsi" w:hAnsiTheme="minorHAnsi" w:cstheme="minorHAnsi"/>
          <w:sz w:val="24"/>
          <w:szCs w:val="24"/>
        </w:rPr>
        <w:t xml:space="preserve"> nie </w:t>
      </w:r>
      <w:r w:rsidR="008700AC" w:rsidRPr="00861CC9">
        <w:rPr>
          <w:rFonts w:asciiTheme="minorHAnsi" w:hAnsiTheme="minorHAnsi" w:cstheme="minorHAnsi"/>
          <w:sz w:val="24"/>
          <w:szCs w:val="24"/>
        </w:rPr>
        <w:t xml:space="preserve">obejmuje </w:t>
      </w:r>
      <w:r w:rsidRPr="00861CC9">
        <w:rPr>
          <w:rFonts w:asciiTheme="minorHAnsi" w:hAnsiTheme="minorHAnsi" w:cstheme="minorHAnsi"/>
          <w:sz w:val="24"/>
          <w:szCs w:val="24"/>
        </w:rPr>
        <w:t>osób pełniących samodzielne funkcje techniczne w budownictwie</w:t>
      </w:r>
      <w:r w:rsidR="00DF1C84" w:rsidRPr="00861CC9">
        <w:rPr>
          <w:rFonts w:asciiTheme="minorHAnsi" w:hAnsiTheme="minorHAnsi" w:cstheme="minorHAnsi"/>
          <w:sz w:val="24"/>
          <w:szCs w:val="24"/>
        </w:rPr>
        <w:t xml:space="preserve"> w rozumieniu właściwych przepisów oraz</w:t>
      </w:r>
      <w:r w:rsidR="00C44163">
        <w:rPr>
          <w:rFonts w:asciiTheme="minorHAnsi" w:hAnsiTheme="minorHAnsi" w:cstheme="minorHAnsi"/>
          <w:sz w:val="24"/>
          <w:szCs w:val="24"/>
        </w:rPr>
        <w:t xml:space="preserve"> inne osoby wskazane w treści specyfikacji warunków zamówienia</w:t>
      </w:r>
      <w:r w:rsidRPr="00861CC9">
        <w:rPr>
          <w:rFonts w:asciiTheme="minorHAnsi" w:hAnsiTheme="minorHAnsi" w:cstheme="minorHAnsi"/>
          <w:sz w:val="24"/>
          <w:szCs w:val="24"/>
        </w:rPr>
        <w:t>.</w:t>
      </w:r>
    </w:p>
    <w:p w14:paraId="77C56E81" w14:textId="7467B6B1" w:rsidR="00AC1F78" w:rsidRPr="00861CC9" w:rsidRDefault="00AC1F78" w:rsidP="003366A5">
      <w:pPr>
        <w:numPr>
          <w:ilvl w:val="0"/>
          <w:numId w:val="12"/>
        </w:numPr>
        <w:tabs>
          <w:tab w:val="clear" w:pos="720"/>
        </w:tabs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Przed rozpoczęciem </w:t>
      </w:r>
      <w:r w:rsidR="00DF1C84" w:rsidRPr="00861CC9">
        <w:rPr>
          <w:rFonts w:asciiTheme="minorHAnsi" w:hAnsiTheme="minorHAnsi" w:cstheme="minorHAnsi"/>
          <w:sz w:val="24"/>
          <w:szCs w:val="24"/>
        </w:rPr>
        <w:t xml:space="preserve">Robót </w:t>
      </w:r>
      <w:r w:rsidRPr="00861CC9">
        <w:rPr>
          <w:rFonts w:asciiTheme="minorHAnsi" w:hAnsiTheme="minorHAnsi" w:cstheme="minorHAnsi"/>
          <w:sz w:val="24"/>
          <w:szCs w:val="24"/>
        </w:rPr>
        <w:t>Wykonawca zobowiązany jest przedłożyć Zamawiającemu listę osób zatrudnionych na umowę o pracę</w:t>
      </w:r>
      <w:r w:rsidR="00DF1C84" w:rsidRPr="00861CC9">
        <w:rPr>
          <w:rFonts w:asciiTheme="minorHAnsi" w:hAnsiTheme="minorHAnsi" w:cstheme="minorHAnsi"/>
          <w:sz w:val="24"/>
          <w:szCs w:val="24"/>
        </w:rPr>
        <w:t>, a następnie na bieżąco ową listę aktualizować</w:t>
      </w:r>
      <w:r w:rsidRPr="00861CC9">
        <w:rPr>
          <w:rFonts w:asciiTheme="minorHAnsi" w:hAnsiTheme="minorHAnsi" w:cstheme="minorHAnsi"/>
          <w:sz w:val="24"/>
          <w:szCs w:val="24"/>
        </w:rPr>
        <w:t>.</w:t>
      </w:r>
      <w:r w:rsidR="00DF1C84" w:rsidRPr="00861CC9">
        <w:rPr>
          <w:rFonts w:asciiTheme="minorHAnsi" w:hAnsiTheme="minorHAnsi" w:cstheme="minorHAnsi"/>
          <w:sz w:val="24"/>
          <w:szCs w:val="24"/>
        </w:rPr>
        <w:t xml:space="preserve"> Wykonawca odpowiedzialny jest za zapewnienie powyższego obowiązku przez wszystkich podwykonawców oraz dalszych podwykonawców.</w:t>
      </w:r>
    </w:p>
    <w:p w14:paraId="6C2D36E8" w14:textId="0456C8B8" w:rsidR="00AC1F78" w:rsidRPr="00861CC9" w:rsidRDefault="00AC1F78" w:rsidP="003366A5">
      <w:pPr>
        <w:numPr>
          <w:ilvl w:val="0"/>
          <w:numId w:val="12"/>
        </w:numPr>
        <w:tabs>
          <w:tab w:val="clear" w:pos="720"/>
        </w:tabs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trakcie realizacji </w:t>
      </w:r>
      <w:r w:rsidR="00DF1C84" w:rsidRPr="00861CC9">
        <w:rPr>
          <w:rFonts w:asciiTheme="minorHAnsi" w:hAnsiTheme="minorHAnsi" w:cstheme="minorHAnsi"/>
          <w:sz w:val="24"/>
          <w:szCs w:val="24"/>
        </w:rPr>
        <w:t>Robót</w:t>
      </w:r>
      <w:r w:rsidRPr="00861CC9">
        <w:rPr>
          <w:rFonts w:asciiTheme="minorHAnsi" w:hAnsiTheme="minorHAnsi" w:cstheme="minorHAnsi"/>
          <w:sz w:val="24"/>
          <w:szCs w:val="24"/>
        </w:rPr>
        <w:t xml:space="preserve"> na każde wezwanie Zamawiającego, w </w:t>
      </w:r>
      <w:r w:rsidR="00DF1C84" w:rsidRPr="00861CC9">
        <w:rPr>
          <w:rFonts w:asciiTheme="minorHAnsi" w:hAnsiTheme="minorHAnsi" w:cstheme="minorHAnsi"/>
          <w:sz w:val="24"/>
          <w:szCs w:val="24"/>
        </w:rPr>
        <w:t xml:space="preserve">określonym </w:t>
      </w:r>
      <w:r w:rsidRPr="00861CC9">
        <w:rPr>
          <w:rFonts w:asciiTheme="minorHAnsi" w:hAnsiTheme="minorHAnsi" w:cstheme="minorHAnsi"/>
          <w:sz w:val="24"/>
          <w:szCs w:val="24"/>
        </w:rPr>
        <w:t>terminie</w:t>
      </w:r>
      <w:r w:rsidR="00DF1C84" w:rsidRPr="00861CC9">
        <w:rPr>
          <w:rFonts w:asciiTheme="minorHAnsi" w:hAnsiTheme="minorHAnsi" w:cstheme="minorHAnsi"/>
          <w:sz w:val="24"/>
          <w:szCs w:val="24"/>
        </w:rPr>
        <w:t xml:space="preserve"> nie dłuższym niż 3 dni</w:t>
      </w:r>
      <w:r w:rsidRPr="00861CC9">
        <w:rPr>
          <w:rFonts w:asciiTheme="minorHAnsi" w:hAnsiTheme="minorHAnsi" w:cstheme="minorHAnsi"/>
          <w:sz w:val="24"/>
          <w:szCs w:val="24"/>
        </w:rPr>
        <w:t>, Wykonawca</w:t>
      </w:r>
      <w:r w:rsidR="00DF1C84" w:rsidRPr="00861CC9">
        <w:rPr>
          <w:rFonts w:asciiTheme="minorHAnsi" w:hAnsiTheme="minorHAnsi" w:cstheme="minorHAnsi"/>
          <w:sz w:val="24"/>
          <w:szCs w:val="24"/>
        </w:rPr>
        <w:t>, p</w:t>
      </w:r>
      <w:r w:rsidRPr="00861CC9">
        <w:rPr>
          <w:rFonts w:asciiTheme="minorHAnsi" w:hAnsiTheme="minorHAnsi" w:cstheme="minorHAnsi"/>
          <w:sz w:val="24"/>
          <w:szCs w:val="24"/>
        </w:rPr>
        <w:t xml:space="preserve">odwykonawca </w:t>
      </w:r>
      <w:r w:rsidR="00DF1C84" w:rsidRPr="00861CC9">
        <w:rPr>
          <w:rFonts w:asciiTheme="minorHAnsi" w:hAnsiTheme="minorHAnsi" w:cstheme="minorHAnsi"/>
          <w:sz w:val="24"/>
          <w:szCs w:val="24"/>
        </w:rPr>
        <w:t xml:space="preserve">lub dalszy podwykonawca </w:t>
      </w:r>
      <w:r w:rsidRPr="00861CC9">
        <w:rPr>
          <w:rFonts w:asciiTheme="minorHAnsi" w:hAnsiTheme="minorHAnsi" w:cstheme="minorHAnsi"/>
          <w:sz w:val="24"/>
          <w:szCs w:val="24"/>
        </w:rPr>
        <w:t>przedłoży Zamawiającemu dowody w celu potwierdzenia spełniania wymogu zatrudnienia na podstawie umowy o pracę:</w:t>
      </w:r>
    </w:p>
    <w:p w14:paraId="1DA05FCA" w14:textId="2E3AEDB3" w:rsidR="00AC1F78" w:rsidRPr="00861CC9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>oświadczenie Wykonawcy</w:t>
      </w:r>
      <w:r w:rsidR="00DF1C84" w:rsidRPr="00861CC9">
        <w:rPr>
          <w:rFonts w:asciiTheme="minorHAnsi" w:hAnsiTheme="minorHAnsi" w:cstheme="minorHAnsi"/>
          <w:szCs w:val="24"/>
        </w:rPr>
        <w:t>, p</w:t>
      </w:r>
      <w:r w:rsidRPr="00861CC9">
        <w:rPr>
          <w:rFonts w:asciiTheme="minorHAnsi" w:hAnsiTheme="minorHAnsi" w:cstheme="minorHAnsi"/>
          <w:szCs w:val="24"/>
        </w:rPr>
        <w:t xml:space="preserve">odwykonawcy </w:t>
      </w:r>
      <w:r w:rsidR="00DF1C84" w:rsidRPr="00861CC9">
        <w:rPr>
          <w:rFonts w:asciiTheme="minorHAnsi" w:hAnsiTheme="minorHAnsi" w:cstheme="minorHAnsi"/>
          <w:szCs w:val="24"/>
        </w:rPr>
        <w:t xml:space="preserve">lub dalszego podwykonawcy </w:t>
      </w:r>
      <w:r w:rsidRPr="00861CC9">
        <w:rPr>
          <w:rFonts w:asciiTheme="minorHAnsi" w:hAnsiTheme="minorHAnsi" w:cstheme="minorHAnsi"/>
          <w:szCs w:val="24"/>
        </w:rPr>
        <w:t>o</w:t>
      </w:r>
      <w:r w:rsidR="00DF1C84" w:rsidRPr="00861CC9">
        <w:rPr>
          <w:rFonts w:asciiTheme="minorHAnsi" w:hAnsiTheme="minorHAnsi" w:cstheme="minorHAnsi"/>
          <w:szCs w:val="24"/>
        </w:rPr>
        <w:t> </w:t>
      </w:r>
      <w:r w:rsidRPr="00861CC9">
        <w:rPr>
          <w:rFonts w:asciiTheme="minorHAnsi" w:hAnsiTheme="minorHAnsi" w:cstheme="minorHAnsi"/>
          <w:szCs w:val="24"/>
        </w:rPr>
        <w:t xml:space="preserve">zatrudnieniu </w:t>
      </w:r>
      <w:r w:rsidR="00DF1C84" w:rsidRPr="00861CC9">
        <w:rPr>
          <w:rFonts w:asciiTheme="minorHAnsi" w:hAnsiTheme="minorHAnsi" w:cstheme="minorHAnsi"/>
          <w:szCs w:val="24"/>
        </w:rPr>
        <w:t xml:space="preserve">personelu </w:t>
      </w:r>
      <w:r w:rsidRPr="00861CC9">
        <w:rPr>
          <w:rFonts w:asciiTheme="minorHAnsi" w:hAnsiTheme="minorHAnsi" w:cstheme="minorHAnsi"/>
          <w:szCs w:val="24"/>
        </w:rPr>
        <w:t>na podstawie umowy o pracę. Oświadczenie to powinno zawierać w szczególności: dokładne określenie</w:t>
      </w:r>
      <w:r w:rsidR="00DF1C84" w:rsidRPr="00861CC9">
        <w:rPr>
          <w:rFonts w:asciiTheme="minorHAnsi" w:hAnsiTheme="minorHAnsi" w:cstheme="minorHAnsi"/>
          <w:szCs w:val="24"/>
        </w:rPr>
        <w:t xml:space="preserve"> podmiotu - pracodawcy</w:t>
      </w:r>
      <w:r w:rsidRPr="00861CC9">
        <w:rPr>
          <w:rFonts w:asciiTheme="minorHAnsi" w:hAnsiTheme="minorHAnsi" w:cstheme="minorHAnsi"/>
          <w:szCs w:val="24"/>
        </w:rPr>
        <w:t xml:space="preserve">, datę </w:t>
      </w:r>
      <w:r w:rsidR="00DF1C84" w:rsidRPr="00861CC9">
        <w:rPr>
          <w:rFonts w:asciiTheme="minorHAnsi" w:hAnsiTheme="minorHAnsi" w:cstheme="minorHAnsi"/>
          <w:szCs w:val="24"/>
        </w:rPr>
        <w:t xml:space="preserve">i </w:t>
      </w:r>
      <w:r w:rsidRPr="00861CC9">
        <w:rPr>
          <w:rFonts w:asciiTheme="minorHAnsi" w:hAnsiTheme="minorHAnsi" w:cstheme="minorHAnsi"/>
          <w:szCs w:val="24"/>
        </w:rPr>
        <w:t xml:space="preserve">wskazanie liczby </w:t>
      </w:r>
      <w:r w:rsidR="00DF1C84" w:rsidRPr="00861CC9">
        <w:rPr>
          <w:rFonts w:asciiTheme="minorHAnsi" w:hAnsiTheme="minorHAnsi" w:cstheme="minorHAnsi"/>
          <w:szCs w:val="24"/>
        </w:rPr>
        <w:t>personelu</w:t>
      </w:r>
      <w:r w:rsidRPr="00861CC9">
        <w:rPr>
          <w:rFonts w:asciiTheme="minorHAnsi" w:hAnsiTheme="minorHAnsi" w:cstheme="minorHAnsi"/>
          <w:szCs w:val="24"/>
        </w:rPr>
        <w:t xml:space="preserve"> </w:t>
      </w:r>
      <w:r w:rsidR="00DF1C84" w:rsidRPr="00861CC9">
        <w:rPr>
          <w:rFonts w:asciiTheme="minorHAnsi" w:hAnsiTheme="minorHAnsi" w:cstheme="minorHAnsi"/>
          <w:szCs w:val="24"/>
        </w:rPr>
        <w:t xml:space="preserve">ze wskazaniem </w:t>
      </w:r>
      <w:r w:rsidRPr="00861CC9">
        <w:rPr>
          <w:rFonts w:asciiTheme="minorHAnsi" w:hAnsiTheme="minorHAnsi" w:cstheme="minorHAnsi"/>
          <w:szCs w:val="24"/>
        </w:rPr>
        <w:t xml:space="preserve">imion i nazwisk, rodzaju umowy o pracę i wymiaru </w:t>
      </w:r>
      <w:r w:rsidR="00DF1C84" w:rsidRPr="00861CC9">
        <w:rPr>
          <w:rFonts w:asciiTheme="minorHAnsi" w:hAnsiTheme="minorHAnsi" w:cstheme="minorHAnsi"/>
          <w:szCs w:val="24"/>
        </w:rPr>
        <w:t>czasu pracy</w:t>
      </w:r>
      <w:r w:rsidRPr="00861CC9">
        <w:rPr>
          <w:rFonts w:asciiTheme="minorHAnsi" w:hAnsiTheme="minorHAnsi" w:cstheme="minorHAnsi"/>
          <w:szCs w:val="24"/>
        </w:rPr>
        <w:t>;</w:t>
      </w:r>
    </w:p>
    <w:p w14:paraId="2C878573" w14:textId="1AA1BEDD" w:rsidR="00AC1F78" w:rsidRPr="00861CC9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>poświadczon</w:t>
      </w:r>
      <w:r w:rsidR="00DF1C84" w:rsidRPr="00861CC9">
        <w:rPr>
          <w:rFonts w:asciiTheme="minorHAnsi" w:hAnsiTheme="minorHAnsi" w:cstheme="minorHAnsi"/>
          <w:szCs w:val="24"/>
        </w:rPr>
        <w:t>e</w:t>
      </w:r>
      <w:r w:rsidRPr="00861CC9">
        <w:rPr>
          <w:rFonts w:asciiTheme="minorHAnsi" w:hAnsiTheme="minorHAnsi" w:cstheme="minorHAnsi"/>
          <w:szCs w:val="24"/>
        </w:rPr>
        <w:t xml:space="preserve"> za zgodność z oryginałem przez </w:t>
      </w:r>
      <w:r w:rsidR="009E123D" w:rsidRPr="00861CC9">
        <w:rPr>
          <w:rFonts w:asciiTheme="minorHAnsi" w:hAnsiTheme="minorHAnsi" w:cstheme="minorHAnsi"/>
          <w:szCs w:val="24"/>
        </w:rPr>
        <w:t>pracodawcę</w:t>
      </w:r>
      <w:r w:rsidRPr="00861CC9">
        <w:rPr>
          <w:rFonts w:asciiTheme="minorHAnsi" w:hAnsiTheme="minorHAnsi" w:cstheme="minorHAnsi"/>
          <w:szCs w:val="24"/>
        </w:rPr>
        <w:t xml:space="preserve"> kopię umów o pracę </w:t>
      </w:r>
      <w:r w:rsidR="009E123D" w:rsidRPr="00861CC9">
        <w:rPr>
          <w:rFonts w:asciiTheme="minorHAnsi" w:hAnsiTheme="minorHAnsi" w:cstheme="minorHAnsi"/>
          <w:szCs w:val="24"/>
        </w:rPr>
        <w:t>personelu</w:t>
      </w:r>
      <w:r w:rsidRPr="00861CC9">
        <w:rPr>
          <w:rFonts w:asciiTheme="minorHAnsi" w:hAnsiTheme="minorHAnsi" w:cstheme="minorHAnsi"/>
          <w:szCs w:val="24"/>
        </w:rPr>
        <w:t>, których dotyczy oświadczenie (wraz z dokumentem regulującym zakres obowiązków, jeżeli został sporządzony). Kopi</w:t>
      </w:r>
      <w:r w:rsidR="009E123D" w:rsidRPr="00861CC9">
        <w:rPr>
          <w:rFonts w:asciiTheme="minorHAnsi" w:hAnsiTheme="minorHAnsi" w:cstheme="minorHAnsi"/>
          <w:szCs w:val="24"/>
        </w:rPr>
        <w:t>e</w:t>
      </w:r>
      <w:r w:rsidRPr="00861CC9">
        <w:rPr>
          <w:rFonts w:asciiTheme="minorHAnsi" w:hAnsiTheme="minorHAnsi" w:cstheme="minorHAnsi"/>
          <w:szCs w:val="24"/>
        </w:rPr>
        <w:t xml:space="preserve"> umów powinn</w:t>
      </w:r>
      <w:r w:rsidR="009E123D" w:rsidRPr="00861CC9">
        <w:rPr>
          <w:rFonts w:asciiTheme="minorHAnsi" w:hAnsiTheme="minorHAnsi" w:cstheme="minorHAnsi"/>
          <w:szCs w:val="24"/>
        </w:rPr>
        <w:t>y</w:t>
      </w:r>
      <w:r w:rsidRPr="00861CC9">
        <w:rPr>
          <w:rFonts w:asciiTheme="minorHAnsi" w:hAnsiTheme="minorHAnsi" w:cstheme="minorHAnsi"/>
          <w:szCs w:val="24"/>
        </w:rPr>
        <w:t xml:space="preserve"> zostać zanonimizowan</w:t>
      </w:r>
      <w:r w:rsidR="009E123D" w:rsidRPr="00861CC9">
        <w:rPr>
          <w:rFonts w:asciiTheme="minorHAnsi" w:hAnsiTheme="minorHAnsi" w:cstheme="minorHAnsi"/>
          <w:szCs w:val="24"/>
        </w:rPr>
        <w:t>e</w:t>
      </w:r>
      <w:r w:rsidRPr="00861CC9">
        <w:rPr>
          <w:rFonts w:asciiTheme="minorHAnsi" w:hAnsiTheme="minorHAnsi" w:cstheme="minorHAnsi"/>
          <w:szCs w:val="24"/>
        </w:rPr>
        <w:t xml:space="preserve"> w sposób zapewniający ochronę danych osobowych pracowników, zgodnie z przepisami Rozporządzenia Parlamentu Europejskiego i Rady (UE) 2016/679 z dnia 27 kwietnia 2016 r</w:t>
      </w:r>
      <w:r w:rsidR="009E123D" w:rsidRPr="00861CC9">
        <w:rPr>
          <w:rFonts w:asciiTheme="minorHAnsi" w:hAnsiTheme="minorHAnsi" w:cstheme="minorHAnsi"/>
          <w:szCs w:val="24"/>
        </w:rPr>
        <w:t xml:space="preserve">oku </w:t>
      </w:r>
      <w:r w:rsidRPr="00861CC9">
        <w:rPr>
          <w:rFonts w:asciiTheme="minorHAnsi" w:hAnsiTheme="minorHAnsi" w:cstheme="minorHAnsi"/>
          <w:szCs w:val="24"/>
        </w:rPr>
        <w:t xml:space="preserve">w sprawie ochrony osób fizycznych w związku z przetwarzaniem danych osobowych i w sprawie swobodnego przepływu takich danych oraz uchylenia dyrektywy 95/46/WE (tj. w </w:t>
      </w:r>
      <w:r w:rsidR="009E123D" w:rsidRPr="00861CC9">
        <w:rPr>
          <w:rFonts w:asciiTheme="minorHAnsi" w:hAnsiTheme="minorHAnsi" w:cstheme="minorHAnsi"/>
          <w:szCs w:val="24"/>
        </w:rPr>
        <w:t xml:space="preserve">zakresie </w:t>
      </w:r>
      <w:r w:rsidRPr="00861CC9">
        <w:rPr>
          <w:rFonts w:asciiTheme="minorHAnsi" w:hAnsiTheme="minorHAnsi" w:cstheme="minorHAnsi"/>
          <w:szCs w:val="24"/>
        </w:rPr>
        <w:t>adresów</w:t>
      </w:r>
      <w:r w:rsidR="009E123D" w:rsidRPr="00861CC9">
        <w:rPr>
          <w:rFonts w:asciiTheme="minorHAnsi" w:hAnsiTheme="minorHAnsi" w:cstheme="minorHAnsi"/>
          <w:szCs w:val="24"/>
        </w:rPr>
        <w:t xml:space="preserve"> oraz </w:t>
      </w:r>
      <w:r w:rsidRPr="00861CC9">
        <w:rPr>
          <w:rFonts w:asciiTheme="minorHAnsi" w:hAnsiTheme="minorHAnsi" w:cstheme="minorHAnsi"/>
          <w:szCs w:val="24"/>
        </w:rPr>
        <w:t>n</w:t>
      </w:r>
      <w:r w:rsidR="009E123D" w:rsidRPr="00861CC9">
        <w:rPr>
          <w:rFonts w:asciiTheme="minorHAnsi" w:hAnsiTheme="minorHAnsi" w:cstheme="minorHAnsi"/>
          <w:szCs w:val="24"/>
        </w:rPr>
        <w:t>umerów</w:t>
      </w:r>
      <w:r w:rsidRPr="00861CC9">
        <w:rPr>
          <w:rFonts w:asciiTheme="minorHAnsi" w:hAnsiTheme="minorHAnsi" w:cstheme="minorHAnsi"/>
          <w:szCs w:val="24"/>
        </w:rPr>
        <w:t xml:space="preserve"> PESEL pracowników</w:t>
      </w:r>
      <w:r w:rsidR="005630D9" w:rsidRPr="00861CC9">
        <w:rPr>
          <w:rFonts w:asciiTheme="minorHAnsi" w:hAnsiTheme="minorHAnsi" w:cstheme="minorHAnsi"/>
          <w:szCs w:val="24"/>
        </w:rPr>
        <w:t xml:space="preserve"> – </w:t>
      </w:r>
      <w:r w:rsidR="005B1712" w:rsidRPr="00861CC9">
        <w:rPr>
          <w:rFonts w:asciiTheme="minorHAnsi" w:hAnsiTheme="minorHAnsi" w:cstheme="minorHAnsi"/>
          <w:szCs w:val="24"/>
        </w:rPr>
        <w:t xml:space="preserve">Imię i nazwisko pracownika, wymiar czasu pracy oraz rodzaj umowy o pracę nie podlegają </w:t>
      </w:r>
      <w:proofErr w:type="spellStart"/>
      <w:r w:rsidR="005B1712" w:rsidRPr="00861CC9">
        <w:rPr>
          <w:rFonts w:asciiTheme="minorHAnsi" w:hAnsiTheme="minorHAnsi" w:cstheme="minorHAnsi"/>
          <w:szCs w:val="24"/>
        </w:rPr>
        <w:t>anonimizacji</w:t>
      </w:r>
      <w:proofErr w:type="spellEnd"/>
      <w:r w:rsidRPr="00861CC9">
        <w:rPr>
          <w:rFonts w:asciiTheme="minorHAnsi" w:hAnsiTheme="minorHAnsi" w:cstheme="minorHAnsi"/>
          <w:szCs w:val="24"/>
        </w:rPr>
        <w:t>);</w:t>
      </w:r>
    </w:p>
    <w:p w14:paraId="6617680A" w14:textId="610A1D36" w:rsidR="00AC1F78" w:rsidRPr="00861CC9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 xml:space="preserve">zaświadczenie właściwego oddziału ZUS, potwierdzające opłacanie przez </w:t>
      </w:r>
      <w:r w:rsidR="005630D9" w:rsidRPr="00861CC9">
        <w:rPr>
          <w:rFonts w:asciiTheme="minorHAnsi" w:hAnsiTheme="minorHAnsi" w:cstheme="minorHAnsi"/>
          <w:szCs w:val="24"/>
        </w:rPr>
        <w:t>pracodawcę</w:t>
      </w:r>
      <w:r w:rsidRPr="00861CC9">
        <w:rPr>
          <w:rFonts w:asciiTheme="minorHAnsi" w:hAnsiTheme="minorHAnsi" w:cstheme="minorHAnsi"/>
          <w:szCs w:val="24"/>
        </w:rPr>
        <w:t xml:space="preserve"> składek na ubezpieczenia społeczne i zdrowotne z tytułu zatrudnienia </w:t>
      </w:r>
      <w:r w:rsidRPr="00861CC9">
        <w:rPr>
          <w:rFonts w:asciiTheme="minorHAnsi" w:hAnsiTheme="minorHAnsi" w:cstheme="minorHAnsi"/>
          <w:szCs w:val="24"/>
        </w:rPr>
        <w:br/>
        <w:t>na podstawie umów o pracę za ostatni okres rozliczeniowy;</w:t>
      </w:r>
    </w:p>
    <w:p w14:paraId="2AFF2A9D" w14:textId="7088C8CA" w:rsidR="00AC1F78" w:rsidRPr="00861CC9" w:rsidRDefault="00AC1F78" w:rsidP="003366A5">
      <w:pPr>
        <w:pStyle w:val="Tekstpodstawowy21"/>
        <w:numPr>
          <w:ilvl w:val="0"/>
          <w:numId w:val="32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 xml:space="preserve">poświadczoną za zgodność z oryginałem przez </w:t>
      </w:r>
      <w:r w:rsidR="005630D9" w:rsidRPr="00861CC9">
        <w:rPr>
          <w:rFonts w:asciiTheme="minorHAnsi" w:hAnsiTheme="minorHAnsi" w:cstheme="minorHAnsi"/>
          <w:szCs w:val="24"/>
        </w:rPr>
        <w:t xml:space="preserve">pracodawcę </w:t>
      </w:r>
      <w:r w:rsidRPr="00861CC9">
        <w:rPr>
          <w:rFonts w:asciiTheme="minorHAnsi" w:hAnsiTheme="minorHAnsi" w:cstheme="minorHAnsi"/>
          <w:szCs w:val="24"/>
        </w:rPr>
        <w:t xml:space="preserve">kopię dowodu potwierdzającego zgłoszenie pracownika przez pracodawcę do ubezpieczeń, zanonimizowaną w sposób zapewniający ochronę danych osobowych pracowników, zgodnie z przepisami </w:t>
      </w:r>
      <w:r w:rsidR="005630D9" w:rsidRPr="00861CC9">
        <w:rPr>
          <w:rFonts w:asciiTheme="minorHAnsi" w:hAnsiTheme="minorHAnsi" w:cstheme="minorHAnsi"/>
          <w:szCs w:val="24"/>
        </w:rPr>
        <w:t xml:space="preserve">Rozporządzenia Parlamentu Europejskiego i Rady (UE) 2016/679 z dnia 27 kwietnia 2016 roku w sprawie ochrony osób fizycznych w związku z przetwarzaniem danych osobowych i w sprawie swobodnego przepływu takich </w:t>
      </w:r>
      <w:r w:rsidR="005630D9" w:rsidRPr="00861CC9">
        <w:rPr>
          <w:rFonts w:asciiTheme="minorHAnsi" w:hAnsiTheme="minorHAnsi" w:cstheme="minorHAnsi"/>
          <w:szCs w:val="24"/>
        </w:rPr>
        <w:lastRenderedPageBreak/>
        <w:t xml:space="preserve">danych oraz uchylenia dyrektywy 95/46/WE </w:t>
      </w:r>
      <w:r w:rsidRPr="00861CC9">
        <w:rPr>
          <w:rFonts w:asciiTheme="minorHAnsi" w:hAnsiTheme="minorHAnsi" w:cstheme="minorHAnsi"/>
          <w:szCs w:val="24"/>
        </w:rPr>
        <w:t xml:space="preserve">Imię i nazwisko pracownika nie podlega </w:t>
      </w:r>
      <w:proofErr w:type="spellStart"/>
      <w:r w:rsidRPr="00861CC9">
        <w:rPr>
          <w:rFonts w:asciiTheme="minorHAnsi" w:hAnsiTheme="minorHAnsi" w:cstheme="minorHAnsi"/>
          <w:szCs w:val="24"/>
        </w:rPr>
        <w:t>anonimizacji</w:t>
      </w:r>
      <w:proofErr w:type="spellEnd"/>
      <w:r w:rsidRPr="00861CC9">
        <w:rPr>
          <w:rFonts w:asciiTheme="minorHAnsi" w:hAnsiTheme="minorHAnsi" w:cstheme="minorHAnsi"/>
          <w:szCs w:val="24"/>
        </w:rPr>
        <w:t>.</w:t>
      </w:r>
    </w:p>
    <w:p w14:paraId="5468A3B3" w14:textId="159A2571" w:rsidR="00AC1F78" w:rsidRPr="00861CC9" w:rsidRDefault="00AC1F78" w:rsidP="003366A5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Wykonawca jest zobowiązany uzyskać zgodę pracowników na przekazanie Zamawiającemu danych określonych </w:t>
      </w:r>
      <w:r w:rsidR="0084023A" w:rsidRPr="00861CC9">
        <w:rPr>
          <w:rFonts w:asciiTheme="minorHAnsi" w:hAnsiTheme="minorHAnsi" w:cstheme="minorHAnsi"/>
          <w:sz w:val="24"/>
          <w:szCs w:val="24"/>
        </w:rPr>
        <w:t>powyżej oraz zapewnić uzyskanie odpowiedniej zgody przez personel podwykonawców oraz dalszych podwykonawców.</w:t>
      </w:r>
    </w:p>
    <w:p w14:paraId="559B2D60" w14:textId="7E9FAA8C" w:rsidR="0084023A" w:rsidRPr="00861CC9" w:rsidRDefault="0084023A" w:rsidP="003366A5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Wykonawca zobowiązuje się zatrudnić przy realizacji Robót w maksymalnym dopuszczalnym wymiarze czasu co najmniej </w:t>
      </w:r>
      <w:r w:rsidR="00DB24DF" w:rsidRPr="00861CC9">
        <w:rPr>
          <w:rFonts w:asciiTheme="minorHAnsi" w:hAnsiTheme="minorHAnsi" w:cstheme="minorHAnsi"/>
          <w:sz w:val="24"/>
          <w:szCs w:val="24"/>
        </w:rPr>
        <w:t>1</w:t>
      </w:r>
      <w:r w:rsidR="00C00ADA" w:rsidRPr="00861CC9">
        <w:rPr>
          <w:rFonts w:asciiTheme="minorHAnsi" w:hAnsiTheme="minorHAnsi" w:cstheme="minorHAnsi"/>
          <w:sz w:val="24"/>
          <w:szCs w:val="24"/>
        </w:rPr>
        <w:t>0</w:t>
      </w:r>
      <w:r w:rsidRPr="00861CC9">
        <w:rPr>
          <w:rFonts w:asciiTheme="minorHAnsi" w:hAnsiTheme="minorHAnsi" w:cstheme="minorHAnsi"/>
          <w:sz w:val="24"/>
          <w:szCs w:val="24"/>
        </w:rPr>
        <w:t xml:space="preserve"> osób osadzonych, wskazanych przez Zamawiającego. Przy zatrudnianiu osób osadzonych mają zastosowanie </w:t>
      </w:r>
      <w:r w:rsidR="00F023E8" w:rsidRPr="00861CC9">
        <w:rPr>
          <w:rFonts w:asciiTheme="minorHAnsi" w:hAnsiTheme="minorHAnsi" w:cstheme="minorHAnsi"/>
          <w:sz w:val="24"/>
          <w:szCs w:val="24"/>
        </w:rPr>
        <w:t>odpowiednie przepisy obowiązującego prawa.</w:t>
      </w:r>
    </w:p>
    <w:p w14:paraId="49FA9620" w14:textId="77777777" w:rsidR="0084023A" w:rsidRPr="00861CC9" w:rsidRDefault="0084023A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B02FE8" w14:textId="2926A0FB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1</w:t>
      </w:r>
      <w:r w:rsidR="0084023A" w:rsidRPr="00861CC9">
        <w:rPr>
          <w:rFonts w:asciiTheme="minorHAnsi" w:hAnsiTheme="minorHAnsi" w:cstheme="minorHAnsi"/>
          <w:b/>
          <w:sz w:val="24"/>
          <w:szCs w:val="24"/>
        </w:rPr>
        <w:t>0</w:t>
      </w:r>
    </w:p>
    <w:p w14:paraId="38C1E295" w14:textId="451DF401" w:rsidR="0084023A" w:rsidRPr="00861CC9" w:rsidRDefault="0084023A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TERMINY REALIZACJI ZADANIA</w:t>
      </w:r>
    </w:p>
    <w:p w14:paraId="7B28176E" w14:textId="77777777" w:rsidR="0084023A" w:rsidRPr="00861CC9" w:rsidRDefault="0084023A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7A70AB6" w14:textId="77777777" w:rsidR="00705268" w:rsidRDefault="00705268" w:rsidP="00705268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jest zobowiązany ukończyć Prace projektowe wraz z uzyskaniem pozwolenia (lub pozwoleń) na budowę Obiektu nie później niż do dnia </w:t>
      </w:r>
      <w:r>
        <w:rPr>
          <w:rFonts w:asciiTheme="minorHAnsi" w:hAnsiTheme="minorHAnsi" w:cstheme="minorHAnsi"/>
          <w:b/>
          <w:bCs/>
          <w:sz w:val="24"/>
          <w:szCs w:val="24"/>
        </w:rPr>
        <w:t>31 października 2023 roku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E52AC9A" w14:textId="75629AEF" w:rsidR="00705268" w:rsidRPr="00861CC9" w:rsidRDefault="00705268" w:rsidP="00705268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Wykonawca jest zobowiązany ukończyć realizację Robót wraz z uzyskaniem pozwolenia na użytkowanie </w:t>
      </w:r>
      <w:r>
        <w:rPr>
          <w:rFonts w:asciiTheme="minorHAnsi" w:hAnsiTheme="minorHAnsi" w:cstheme="minorHAnsi"/>
          <w:sz w:val="24"/>
          <w:szCs w:val="24"/>
        </w:rPr>
        <w:t>Obiektu</w:t>
      </w:r>
      <w:r w:rsidRPr="00861CC9">
        <w:rPr>
          <w:rFonts w:asciiTheme="minorHAnsi" w:hAnsiTheme="minorHAnsi" w:cstheme="minorHAnsi"/>
          <w:sz w:val="24"/>
          <w:szCs w:val="24"/>
        </w:rPr>
        <w:t xml:space="preserve"> (lub czynności im równoważnym) nie później niż do dnia </w:t>
      </w:r>
      <w:r w:rsidRPr="00861CC9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861CC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listopada</w:t>
      </w:r>
      <w:r w:rsidRPr="00861CC9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61CC9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  <w:r w:rsidRPr="00861CC9">
        <w:rPr>
          <w:rFonts w:asciiTheme="minorHAnsi" w:hAnsiTheme="minorHAnsi" w:cstheme="minorHAnsi"/>
          <w:sz w:val="24"/>
          <w:szCs w:val="24"/>
        </w:rPr>
        <w:t>.</w:t>
      </w:r>
    </w:p>
    <w:p w14:paraId="34B46A89" w14:textId="77777777" w:rsidR="00705268" w:rsidRPr="00861CC9" w:rsidRDefault="00705268" w:rsidP="00705268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Strony uzgodnią – w terminie 7 dni od dnia podpisania Umowy - szczegółowy harmonogram realizacji </w:t>
      </w:r>
      <w:r>
        <w:rPr>
          <w:rFonts w:asciiTheme="minorHAnsi" w:hAnsiTheme="minorHAnsi" w:cstheme="minorHAnsi"/>
          <w:sz w:val="24"/>
          <w:szCs w:val="24"/>
        </w:rPr>
        <w:t xml:space="preserve">Prac projektowych oraz </w:t>
      </w:r>
      <w:r w:rsidRPr="00861CC9">
        <w:rPr>
          <w:rFonts w:asciiTheme="minorHAnsi" w:hAnsiTheme="minorHAnsi" w:cstheme="minorHAnsi"/>
          <w:sz w:val="24"/>
          <w:szCs w:val="24"/>
        </w:rPr>
        <w:t>Robót</w:t>
      </w:r>
      <w:r w:rsidRPr="00861CC9">
        <w:rPr>
          <w:rFonts w:asciiTheme="minorHAnsi" w:eastAsia="Times New Roman" w:hAnsiTheme="minorHAnsi" w:cstheme="minorHAnsi"/>
          <w:bCs/>
          <w:noProof/>
          <w:color w:val="000000" w:themeColor="text1"/>
          <w:sz w:val="24"/>
          <w:szCs w:val="24"/>
          <w:lang w:eastAsia="pl-PL"/>
        </w:rPr>
        <w:t>.</w:t>
      </w:r>
    </w:p>
    <w:p w14:paraId="0867D467" w14:textId="77777777" w:rsidR="00705268" w:rsidRPr="00861CC9" w:rsidRDefault="00705268" w:rsidP="00705268">
      <w:pPr>
        <w:pStyle w:val="Standard"/>
        <w:numPr>
          <w:ilvl w:val="6"/>
          <w:numId w:val="2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eastAsia="Times New Roman" w:hAnsiTheme="minorHAnsi" w:cstheme="minorHAnsi"/>
          <w:bCs/>
          <w:noProof/>
          <w:color w:val="000000" w:themeColor="text1"/>
          <w:sz w:val="24"/>
          <w:szCs w:val="24"/>
          <w:lang w:eastAsia="pl-PL"/>
        </w:rPr>
        <w:t xml:space="preserve">W treści harmonogramu, o którym mowa w ust. 3 powyżej określa się etapy realizacji </w:t>
      </w:r>
      <w:r>
        <w:rPr>
          <w:rFonts w:asciiTheme="minorHAnsi" w:eastAsia="Times New Roman" w:hAnsiTheme="minorHAnsi" w:cstheme="minorHAnsi"/>
          <w:bCs/>
          <w:noProof/>
          <w:color w:val="000000" w:themeColor="text1"/>
          <w:sz w:val="24"/>
          <w:szCs w:val="24"/>
          <w:lang w:eastAsia="pl-PL"/>
        </w:rPr>
        <w:t xml:space="preserve">Prac projektowych i </w:t>
      </w:r>
      <w:r w:rsidRPr="00861CC9">
        <w:rPr>
          <w:rFonts w:asciiTheme="minorHAnsi" w:eastAsia="Times New Roman" w:hAnsiTheme="minorHAnsi" w:cstheme="minorHAnsi"/>
          <w:bCs/>
          <w:noProof/>
          <w:color w:val="000000" w:themeColor="text1"/>
          <w:sz w:val="24"/>
          <w:szCs w:val="24"/>
          <w:lang w:eastAsia="pl-PL"/>
        </w:rPr>
        <w:t>Robót podelgające odbiorom częściowym wraz ze wskazaniem terminów ich wykonania oraz wartość tych Robót.</w:t>
      </w:r>
    </w:p>
    <w:p w14:paraId="77CF47A5" w14:textId="77777777" w:rsidR="00AC1F78" w:rsidRPr="00861CC9" w:rsidRDefault="00AC1F78" w:rsidP="00C139EB">
      <w:pPr>
        <w:pStyle w:val="Standard"/>
        <w:shd w:val="clear" w:color="auto" w:fill="FFFFFF" w:themeFill="background1"/>
        <w:spacing w:after="0"/>
        <w:ind w:left="66"/>
        <w:jc w:val="both"/>
        <w:rPr>
          <w:rFonts w:asciiTheme="minorHAnsi" w:hAnsiTheme="minorHAnsi" w:cstheme="minorHAnsi"/>
          <w:sz w:val="24"/>
          <w:szCs w:val="24"/>
        </w:rPr>
      </w:pPr>
    </w:p>
    <w:p w14:paraId="2358F085" w14:textId="3F0AC5FA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1</w:t>
      </w:r>
      <w:r w:rsidR="00F023E8" w:rsidRPr="00861CC9">
        <w:rPr>
          <w:rFonts w:asciiTheme="minorHAnsi" w:hAnsiTheme="minorHAnsi" w:cstheme="minorHAnsi"/>
          <w:b/>
          <w:sz w:val="24"/>
          <w:szCs w:val="24"/>
        </w:rPr>
        <w:t>1</w:t>
      </w:r>
    </w:p>
    <w:p w14:paraId="1B59EA34" w14:textId="25BCEAA1" w:rsidR="00F023E8" w:rsidRPr="00861CC9" w:rsidRDefault="00F023E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ODBIÓR ROBÓT</w:t>
      </w:r>
    </w:p>
    <w:p w14:paraId="17628FEA" w14:textId="77777777" w:rsidR="00705268" w:rsidRDefault="00705268" w:rsidP="00705268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Wykonanie Prac projektowych będzie podlegało </w:t>
      </w:r>
      <w:r w:rsidRPr="00385229">
        <w:rPr>
          <w:rFonts w:asciiTheme="minorHAnsi" w:hAnsiTheme="minorHAnsi" w:cstheme="minorHAnsi"/>
          <w:sz w:val="24"/>
          <w:szCs w:val="24"/>
        </w:rPr>
        <w:t>odbi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85229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owi</w:t>
      </w:r>
      <w:r w:rsidRPr="0038522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385229">
        <w:rPr>
          <w:rFonts w:asciiTheme="minorHAnsi" w:hAnsiTheme="minorHAnsi" w:cstheme="minorHAnsi"/>
          <w:sz w:val="24"/>
          <w:szCs w:val="24"/>
        </w:rPr>
        <w:t>okumentacji projektowej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385229">
        <w:rPr>
          <w:rFonts w:asciiTheme="minorHAnsi" w:hAnsiTheme="minorHAnsi" w:cstheme="minorHAnsi"/>
          <w:sz w:val="24"/>
          <w:szCs w:val="24"/>
        </w:rPr>
        <w:t>Odbiór dokumentacji projektowej następuje po przekazaniu jej przez Wykonawcę przedstawicielom Zamawiającego. Zamawiający zgłosi zastrzeżenia dotyczące przekazanej dokumentacji w terminie 14 dni od dnia jej przekazania.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Z przeprowadzonych czynności odbiorowych sporządza się protokół podpisany przez wyznaczone przez Strony osoby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8888390" w14:textId="6DFC0823" w:rsidR="00AC1F78" w:rsidRPr="00861CC9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Wykonanie </w:t>
      </w:r>
      <w:r w:rsidR="00385229">
        <w:rPr>
          <w:rFonts w:asciiTheme="minorHAnsi" w:hAnsiTheme="minorHAnsi" w:cstheme="minorHAnsi"/>
          <w:sz w:val="24"/>
          <w:szCs w:val="24"/>
        </w:rPr>
        <w:t>Robót</w:t>
      </w:r>
      <w:r w:rsidRPr="00861CC9">
        <w:rPr>
          <w:rFonts w:asciiTheme="minorHAnsi" w:hAnsiTheme="minorHAnsi" w:cstheme="minorHAnsi"/>
          <w:sz w:val="24"/>
          <w:szCs w:val="24"/>
        </w:rPr>
        <w:t xml:space="preserve"> będzie podlegało odbiorom częściowym, a całego </w:t>
      </w:r>
      <w:r w:rsidR="00F023E8" w:rsidRPr="00861CC9">
        <w:rPr>
          <w:rFonts w:asciiTheme="minorHAnsi" w:hAnsiTheme="minorHAnsi" w:cstheme="minorHAnsi"/>
          <w:sz w:val="24"/>
          <w:szCs w:val="24"/>
        </w:rPr>
        <w:t>zakresu Robót</w:t>
      </w:r>
      <w:r w:rsidRPr="00861CC9">
        <w:rPr>
          <w:rFonts w:asciiTheme="minorHAnsi" w:hAnsiTheme="minorHAnsi" w:cstheme="minorHAnsi"/>
          <w:sz w:val="24"/>
          <w:szCs w:val="24"/>
        </w:rPr>
        <w:t xml:space="preserve"> Odbiorowi </w:t>
      </w:r>
      <w:r w:rsidR="00F023E8" w:rsidRPr="00861CC9">
        <w:rPr>
          <w:rFonts w:asciiTheme="minorHAnsi" w:hAnsiTheme="minorHAnsi" w:cstheme="minorHAnsi"/>
          <w:sz w:val="24"/>
          <w:szCs w:val="24"/>
        </w:rPr>
        <w:t>k</w:t>
      </w:r>
      <w:r w:rsidRPr="00861CC9">
        <w:rPr>
          <w:rFonts w:asciiTheme="minorHAnsi" w:hAnsiTheme="minorHAnsi" w:cstheme="minorHAnsi"/>
          <w:sz w:val="24"/>
          <w:szCs w:val="24"/>
        </w:rPr>
        <w:t>ońcowemu.</w:t>
      </w:r>
      <w:r w:rsidR="00F023E8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Z przeprowadzon</w:t>
      </w:r>
      <w:r w:rsidR="00F023E8" w:rsidRPr="00861CC9">
        <w:rPr>
          <w:rFonts w:asciiTheme="minorHAnsi" w:hAnsiTheme="minorHAnsi" w:cstheme="minorHAnsi"/>
          <w:sz w:val="24"/>
          <w:szCs w:val="24"/>
        </w:rPr>
        <w:t>ych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F023E8" w:rsidRPr="00861CC9">
        <w:rPr>
          <w:rFonts w:asciiTheme="minorHAnsi" w:hAnsiTheme="minorHAnsi" w:cstheme="minorHAnsi"/>
          <w:sz w:val="24"/>
          <w:szCs w:val="24"/>
        </w:rPr>
        <w:t xml:space="preserve">czynności </w:t>
      </w:r>
      <w:r w:rsidRPr="00861CC9">
        <w:rPr>
          <w:rFonts w:asciiTheme="minorHAnsi" w:hAnsiTheme="minorHAnsi" w:cstheme="minorHAnsi"/>
          <w:sz w:val="24"/>
          <w:szCs w:val="24"/>
        </w:rPr>
        <w:t>odbior</w:t>
      </w:r>
      <w:r w:rsidR="00F023E8" w:rsidRPr="00861CC9">
        <w:rPr>
          <w:rFonts w:asciiTheme="minorHAnsi" w:hAnsiTheme="minorHAnsi" w:cstheme="minorHAnsi"/>
          <w:sz w:val="24"/>
          <w:szCs w:val="24"/>
        </w:rPr>
        <w:t>owych</w:t>
      </w:r>
      <w:r w:rsidRPr="00861CC9">
        <w:rPr>
          <w:rFonts w:asciiTheme="minorHAnsi" w:hAnsiTheme="minorHAnsi" w:cstheme="minorHAnsi"/>
          <w:sz w:val="24"/>
          <w:szCs w:val="24"/>
        </w:rPr>
        <w:t xml:space="preserve"> sporządza się protokół podpisany przez wyznaczone przez Strony osoby.</w:t>
      </w:r>
    </w:p>
    <w:p w14:paraId="382C1077" w14:textId="6C177968" w:rsidR="00AC1F78" w:rsidRPr="00861CC9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Zgłoszenia gotowości </w:t>
      </w:r>
      <w:r w:rsidR="00F023E8" w:rsidRPr="00861CC9">
        <w:rPr>
          <w:rFonts w:asciiTheme="minorHAnsi" w:hAnsiTheme="minorHAnsi" w:cstheme="minorHAnsi"/>
          <w:sz w:val="24"/>
          <w:szCs w:val="24"/>
        </w:rPr>
        <w:t xml:space="preserve">do odbioru </w:t>
      </w:r>
      <w:r w:rsidRPr="00861CC9">
        <w:rPr>
          <w:rFonts w:asciiTheme="minorHAnsi" w:hAnsiTheme="minorHAnsi" w:cstheme="minorHAnsi"/>
          <w:sz w:val="24"/>
          <w:szCs w:val="24"/>
        </w:rPr>
        <w:t>Zamawiającemu Wykonawca dokonuje na piśmie.</w:t>
      </w:r>
    </w:p>
    <w:p w14:paraId="33FDEEA3" w14:textId="77777777" w:rsidR="007B45CA" w:rsidRPr="00861CC9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Wykonawca zgłasza gotowość do Odbioru </w:t>
      </w:r>
      <w:r w:rsidR="007B45CA" w:rsidRPr="00861CC9">
        <w:rPr>
          <w:rFonts w:asciiTheme="minorHAnsi" w:hAnsiTheme="minorHAnsi" w:cstheme="minorHAnsi"/>
          <w:sz w:val="24"/>
          <w:szCs w:val="24"/>
        </w:rPr>
        <w:t>k</w:t>
      </w:r>
      <w:r w:rsidRPr="00861CC9">
        <w:rPr>
          <w:rFonts w:asciiTheme="minorHAnsi" w:hAnsiTheme="minorHAnsi" w:cstheme="minorHAnsi"/>
          <w:sz w:val="24"/>
          <w:szCs w:val="24"/>
        </w:rPr>
        <w:t xml:space="preserve">ońcowego, zamieszczając w wpis </w:t>
      </w:r>
      <w:r w:rsidR="007B45CA" w:rsidRPr="00861CC9">
        <w:rPr>
          <w:rFonts w:asciiTheme="minorHAnsi" w:hAnsiTheme="minorHAnsi" w:cstheme="minorHAnsi"/>
          <w:sz w:val="24"/>
          <w:szCs w:val="24"/>
        </w:rPr>
        <w:t xml:space="preserve">w dzienniku budowy </w:t>
      </w:r>
      <w:r w:rsidRPr="00861CC9">
        <w:rPr>
          <w:rFonts w:asciiTheme="minorHAnsi" w:hAnsiTheme="minorHAnsi" w:cstheme="minorHAnsi"/>
          <w:sz w:val="24"/>
          <w:szCs w:val="24"/>
        </w:rPr>
        <w:t>oraz przedkładając Zamawiającemu na piśmie zgłoszenie gotowości do odbioru.</w:t>
      </w:r>
      <w:r w:rsidR="007B45CA" w:rsidRPr="00861C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C95DA1" w14:textId="5AC789CA" w:rsidR="007B45CA" w:rsidRPr="00861CC9" w:rsidRDefault="007B45CA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Zamawiający wyznaczy termin odbioru nie dłuższy niż 7 dni od dnia zgłoszenia gotowości z zastrzeżeniem, że odbiór będzie odbywał się jedynie od poniedziałku do piątku, z wyłączeniem dni ustawowo wolnych od pracy.</w:t>
      </w:r>
    </w:p>
    <w:p w14:paraId="58381BFA" w14:textId="5D6D516E" w:rsidR="00AC1F78" w:rsidRPr="00861CC9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lastRenderedPageBreak/>
        <w:t xml:space="preserve">Warunkiem zgłoszenia </w:t>
      </w:r>
      <w:r w:rsidR="007B45CA" w:rsidRPr="00861CC9">
        <w:rPr>
          <w:rFonts w:asciiTheme="minorHAnsi" w:hAnsiTheme="minorHAnsi" w:cstheme="minorHAnsi"/>
          <w:sz w:val="24"/>
          <w:szCs w:val="24"/>
        </w:rPr>
        <w:t>R</w:t>
      </w:r>
      <w:r w:rsidRPr="00861CC9">
        <w:rPr>
          <w:rFonts w:asciiTheme="minorHAnsi" w:hAnsiTheme="minorHAnsi" w:cstheme="minorHAnsi"/>
          <w:sz w:val="24"/>
          <w:szCs w:val="24"/>
        </w:rPr>
        <w:t xml:space="preserve">obót do Odbioru </w:t>
      </w:r>
      <w:r w:rsidR="007B45CA" w:rsidRPr="00861CC9">
        <w:rPr>
          <w:rFonts w:asciiTheme="minorHAnsi" w:hAnsiTheme="minorHAnsi" w:cstheme="minorHAnsi"/>
          <w:sz w:val="24"/>
          <w:szCs w:val="24"/>
        </w:rPr>
        <w:t>k</w:t>
      </w:r>
      <w:r w:rsidRPr="00861CC9">
        <w:rPr>
          <w:rFonts w:asciiTheme="minorHAnsi" w:hAnsiTheme="minorHAnsi" w:cstheme="minorHAnsi"/>
          <w:sz w:val="24"/>
          <w:szCs w:val="24"/>
        </w:rPr>
        <w:t xml:space="preserve">ońcowego jest przekazanie Zamawiającemu kompletnej i </w:t>
      </w:r>
      <w:r w:rsidR="007B45CA" w:rsidRPr="00861CC9">
        <w:rPr>
          <w:rFonts w:asciiTheme="minorHAnsi" w:hAnsiTheme="minorHAnsi" w:cstheme="minorHAnsi"/>
          <w:sz w:val="24"/>
          <w:szCs w:val="24"/>
        </w:rPr>
        <w:t xml:space="preserve">prawidłowej merytorycznie i formalnie </w:t>
      </w:r>
      <w:r w:rsidRPr="00861CC9">
        <w:rPr>
          <w:rFonts w:asciiTheme="minorHAnsi" w:hAnsiTheme="minorHAnsi" w:cstheme="minorHAnsi"/>
          <w:sz w:val="24"/>
          <w:szCs w:val="24"/>
        </w:rPr>
        <w:t xml:space="preserve">Dokumentacji </w:t>
      </w:r>
      <w:r w:rsidR="007B45CA" w:rsidRPr="00861CC9">
        <w:rPr>
          <w:rFonts w:asciiTheme="minorHAnsi" w:hAnsiTheme="minorHAnsi" w:cstheme="minorHAnsi"/>
          <w:sz w:val="24"/>
          <w:szCs w:val="24"/>
        </w:rPr>
        <w:t>p</w:t>
      </w:r>
      <w:r w:rsidRPr="00861CC9">
        <w:rPr>
          <w:rFonts w:asciiTheme="minorHAnsi" w:hAnsiTheme="minorHAnsi" w:cstheme="minorHAnsi"/>
          <w:sz w:val="24"/>
          <w:szCs w:val="24"/>
        </w:rPr>
        <w:t>owykonawczej.</w:t>
      </w:r>
    </w:p>
    <w:p w14:paraId="7B963D41" w14:textId="4CA95640" w:rsidR="00AC1F78" w:rsidRPr="00861CC9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przypadku stwierdzenia w toku Odbioru </w:t>
      </w:r>
      <w:r w:rsidR="007B45CA" w:rsidRPr="00861CC9">
        <w:rPr>
          <w:rFonts w:asciiTheme="minorHAnsi" w:hAnsiTheme="minorHAnsi" w:cstheme="minorHAnsi"/>
          <w:sz w:val="24"/>
          <w:szCs w:val="24"/>
        </w:rPr>
        <w:t>k</w:t>
      </w:r>
      <w:r w:rsidRPr="00861CC9">
        <w:rPr>
          <w:rFonts w:asciiTheme="minorHAnsi" w:hAnsiTheme="minorHAnsi" w:cstheme="minorHAnsi"/>
          <w:sz w:val="24"/>
          <w:szCs w:val="24"/>
        </w:rPr>
        <w:t xml:space="preserve">ońcowego </w:t>
      </w:r>
      <w:r w:rsidR="007B45CA" w:rsidRPr="00861CC9">
        <w:rPr>
          <w:rFonts w:asciiTheme="minorHAnsi" w:hAnsiTheme="minorHAnsi" w:cstheme="minorHAnsi"/>
          <w:sz w:val="24"/>
          <w:szCs w:val="24"/>
        </w:rPr>
        <w:t xml:space="preserve">istotnych </w:t>
      </w:r>
      <w:r w:rsidRPr="00861CC9">
        <w:rPr>
          <w:rFonts w:asciiTheme="minorHAnsi" w:hAnsiTheme="minorHAnsi" w:cstheme="minorHAnsi"/>
          <w:sz w:val="24"/>
          <w:szCs w:val="24"/>
        </w:rPr>
        <w:t xml:space="preserve">wad </w:t>
      </w:r>
      <w:r w:rsidR="007B45CA" w:rsidRPr="00861CC9">
        <w:rPr>
          <w:rFonts w:asciiTheme="minorHAnsi" w:hAnsiTheme="minorHAnsi" w:cstheme="minorHAnsi"/>
          <w:sz w:val="24"/>
          <w:szCs w:val="24"/>
        </w:rPr>
        <w:t xml:space="preserve">i usterek </w:t>
      </w:r>
      <w:r w:rsidRPr="00861CC9">
        <w:rPr>
          <w:rFonts w:asciiTheme="minorHAnsi" w:hAnsiTheme="minorHAnsi" w:cstheme="minorHAnsi"/>
          <w:sz w:val="24"/>
          <w:szCs w:val="24"/>
        </w:rPr>
        <w:t xml:space="preserve">lub </w:t>
      </w:r>
      <w:r w:rsidR="007B45CA" w:rsidRPr="00861CC9">
        <w:rPr>
          <w:rFonts w:asciiTheme="minorHAnsi" w:hAnsiTheme="minorHAnsi" w:cstheme="minorHAnsi"/>
          <w:sz w:val="24"/>
          <w:szCs w:val="24"/>
        </w:rPr>
        <w:t>nieukończenia Robót</w:t>
      </w:r>
      <w:r w:rsidRPr="00861CC9">
        <w:rPr>
          <w:rFonts w:asciiTheme="minorHAnsi" w:hAnsiTheme="minorHAnsi" w:cstheme="minorHAnsi"/>
          <w:sz w:val="24"/>
          <w:szCs w:val="24"/>
        </w:rPr>
        <w:t xml:space="preserve">, </w:t>
      </w:r>
      <w:r w:rsidR="007B45CA" w:rsidRPr="00861CC9">
        <w:rPr>
          <w:rFonts w:asciiTheme="minorHAnsi" w:hAnsiTheme="minorHAnsi" w:cstheme="minorHAnsi"/>
          <w:sz w:val="24"/>
          <w:szCs w:val="24"/>
        </w:rPr>
        <w:t>lub nie</w:t>
      </w:r>
      <w:r w:rsidRPr="00861CC9">
        <w:rPr>
          <w:rFonts w:asciiTheme="minorHAnsi" w:hAnsiTheme="minorHAnsi" w:cstheme="minorHAnsi"/>
          <w:sz w:val="24"/>
          <w:szCs w:val="24"/>
        </w:rPr>
        <w:t xml:space="preserve">dostarczenia </w:t>
      </w:r>
      <w:r w:rsidR="007B45CA" w:rsidRPr="00861CC9">
        <w:rPr>
          <w:rFonts w:asciiTheme="minorHAnsi" w:hAnsiTheme="minorHAnsi" w:cstheme="minorHAnsi"/>
          <w:sz w:val="24"/>
          <w:szCs w:val="24"/>
        </w:rPr>
        <w:t xml:space="preserve">prawidłowej </w:t>
      </w:r>
      <w:r w:rsidRPr="00861CC9">
        <w:rPr>
          <w:rFonts w:asciiTheme="minorHAnsi" w:hAnsiTheme="minorHAnsi" w:cstheme="minorHAnsi"/>
          <w:sz w:val="24"/>
          <w:szCs w:val="24"/>
        </w:rPr>
        <w:t xml:space="preserve">Dokumentacji </w:t>
      </w:r>
      <w:r w:rsidR="007B45CA" w:rsidRPr="00861CC9">
        <w:rPr>
          <w:rFonts w:asciiTheme="minorHAnsi" w:hAnsiTheme="minorHAnsi" w:cstheme="minorHAnsi"/>
          <w:sz w:val="24"/>
          <w:szCs w:val="24"/>
        </w:rPr>
        <w:t>p</w:t>
      </w:r>
      <w:r w:rsidRPr="00861CC9">
        <w:rPr>
          <w:rFonts w:asciiTheme="minorHAnsi" w:hAnsiTheme="minorHAnsi" w:cstheme="minorHAnsi"/>
          <w:sz w:val="24"/>
          <w:szCs w:val="24"/>
        </w:rPr>
        <w:t>owykonawczej,</w:t>
      </w:r>
      <w:r w:rsidR="007B45CA" w:rsidRPr="00861CC9">
        <w:rPr>
          <w:rFonts w:asciiTheme="minorHAnsi" w:hAnsiTheme="minorHAnsi" w:cstheme="minorHAnsi"/>
          <w:sz w:val="24"/>
          <w:szCs w:val="24"/>
        </w:rPr>
        <w:t xml:space="preserve"> lub nieprawidłowej realizacji Robót,</w:t>
      </w:r>
      <w:r w:rsidRPr="00861CC9">
        <w:rPr>
          <w:rFonts w:asciiTheme="minorHAnsi" w:hAnsiTheme="minorHAnsi" w:cstheme="minorHAnsi"/>
          <w:sz w:val="24"/>
          <w:szCs w:val="24"/>
        </w:rPr>
        <w:t xml:space="preserve"> Zamawiający może odmówić dokonania odbioru.  W </w:t>
      </w:r>
      <w:r w:rsidR="007B45CA" w:rsidRPr="00861CC9">
        <w:rPr>
          <w:rFonts w:asciiTheme="minorHAnsi" w:hAnsiTheme="minorHAnsi" w:cstheme="minorHAnsi"/>
          <w:sz w:val="24"/>
          <w:szCs w:val="24"/>
        </w:rPr>
        <w:t xml:space="preserve">takiej sytuacji </w:t>
      </w:r>
      <w:r w:rsidRPr="00861CC9">
        <w:rPr>
          <w:rFonts w:asciiTheme="minorHAnsi" w:hAnsiTheme="minorHAnsi" w:cstheme="minorHAnsi"/>
          <w:sz w:val="24"/>
          <w:szCs w:val="24"/>
        </w:rPr>
        <w:t xml:space="preserve">Wykonawca jest zobowiązany do usunięcia stwierdzonych naruszeń we wskazanym przez Zamawiającego terminie. Usunięcie </w:t>
      </w:r>
      <w:r w:rsidR="007B45CA" w:rsidRPr="00861CC9">
        <w:rPr>
          <w:rFonts w:asciiTheme="minorHAnsi" w:hAnsiTheme="minorHAnsi" w:cstheme="minorHAnsi"/>
          <w:sz w:val="24"/>
          <w:szCs w:val="24"/>
        </w:rPr>
        <w:t xml:space="preserve">naruszeń </w:t>
      </w:r>
      <w:r w:rsidRPr="00861CC9">
        <w:rPr>
          <w:rFonts w:asciiTheme="minorHAnsi" w:hAnsiTheme="minorHAnsi" w:cstheme="minorHAnsi"/>
          <w:sz w:val="24"/>
          <w:szCs w:val="24"/>
        </w:rPr>
        <w:t>powinno być stwierdzone pisemnym protokołem podpisanym przez przedstawicieli Stron pod rygorem nieważności.</w:t>
      </w:r>
    </w:p>
    <w:p w14:paraId="175EBE27" w14:textId="6D65A497" w:rsidR="00B416F9" w:rsidRPr="00861CC9" w:rsidRDefault="00B416F9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Strony ustalą termin usunięcia nieistotnych wad i usterek przedmiotu Umowy.</w:t>
      </w:r>
    </w:p>
    <w:p w14:paraId="4DB8D4FB" w14:textId="4DBC51F7" w:rsidR="00AC1F78" w:rsidRPr="00861CC9" w:rsidRDefault="00AC1F78" w:rsidP="003366A5">
      <w:pPr>
        <w:pStyle w:val="Standard"/>
        <w:numPr>
          <w:ilvl w:val="1"/>
          <w:numId w:val="29"/>
        </w:numPr>
        <w:shd w:val="clear" w:color="auto" w:fill="FFFFFF" w:themeFill="background1"/>
        <w:tabs>
          <w:tab w:val="clear" w:pos="108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Jeżeli Wykonawca w wyznaczonym terminie nie usunie </w:t>
      </w:r>
      <w:r w:rsidR="007B45CA" w:rsidRPr="00861CC9">
        <w:rPr>
          <w:rFonts w:asciiTheme="minorHAnsi" w:hAnsiTheme="minorHAnsi" w:cstheme="minorHAnsi"/>
          <w:sz w:val="24"/>
          <w:szCs w:val="24"/>
        </w:rPr>
        <w:t>naruszeń</w:t>
      </w:r>
      <w:r w:rsidRPr="00861CC9">
        <w:rPr>
          <w:rFonts w:asciiTheme="minorHAnsi" w:hAnsiTheme="minorHAnsi" w:cstheme="minorHAnsi"/>
          <w:sz w:val="24"/>
          <w:szCs w:val="24"/>
        </w:rPr>
        <w:t xml:space="preserve"> stwierdzonych w toku Odbioru </w:t>
      </w:r>
      <w:r w:rsidR="007B45CA" w:rsidRPr="00861CC9">
        <w:rPr>
          <w:rFonts w:asciiTheme="minorHAnsi" w:hAnsiTheme="minorHAnsi" w:cstheme="minorHAnsi"/>
          <w:sz w:val="24"/>
          <w:szCs w:val="24"/>
        </w:rPr>
        <w:t>k</w:t>
      </w:r>
      <w:r w:rsidRPr="00861CC9">
        <w:rPr>
          <w:rFonts w:asciiTheme="minorHAnsi" w:hAnsiTheme="minorHAnsi" w:cstheme="minorHAnsi"/>
          <w:sz w:val="24"/>
          <w:szCs w:val="24"/>
        </w:rPr>
        <w:t xml:space="preserve">ońcowego, Zamawiający może powierzyć innemu podmiotowi usunięcie wad lub </w:t>
      </w:r>
      <w:r w:rsidR="00B416F9" w:rsidRPr="00861CC9">
        <w:rPr>
          <w:rFonts w:asciiTheme="minorHAnsi" w:hAnsiTheme="minorHAnsi" w:cstheme="minorHAnsi"/>
          <w:sz w:val="24"/>
          <w:szCs w:val="24"/>
        </w:rPr>
        <w:t>prawidłowe</w:t>
      </w:r>
      <w:r w:rsidRPr="00861CC9">
        <w:rPr>
          <w:rFonts w:asciiTheme="minorHAnsi" w:hAnsiTheme="minorHAnsi" w:cstheme="minorHAnsi"/>
          <w:sz w:val="24"/>
          <w:szCs w:val="24"/>
        </w:rPr>
        <w:t xml:space="preserve"> wykonanie Robót </w:t>
      </w:r>
      <w:r w:rsidR="00B416F9" w:rsidRPr="00861CC9">
        <w:rPr>
          <w:rFonts w:asciiTheme="minorHAnsi" w:hAnsiTheme="minorHAnsi" w:cstheme="minorHAnsi"/>
          <w:sz w:val="24"/>
          <w:szCs w:val="24"/>
        </w:rPr>
        <w:t xml:space="preserve">lub Dokumentacji powykonawczej </w:t>
      </w:r>
      <w:r w:rsidRPr="00861CC9">
        <w:rPr>
          <w:rFonts w:asciiTheme="minorHAnsi" w:hAnsiTheme="minorHAnsi" w:cstheme="minorHAnsi"/>
          <w:sz w:val="24"/>
          <w:szCs w:val="24"/>
        </w:rPr>
        <w:t>na koszt i ryzyko Wykonawcy</w:t>
      </w:r>
      <w:r w:rsidR="00B416F9" w:rsidRPr="00861CC9">
        <w:rPr>
          <w:rFonts w:asciiTheme="minorHAnsi" w:hAnsiTheme="minorHAnsi" w:cstheme="minorHAnsi"/>
          <w:sz w:val="24"/>
          <w:szCs w:val="24"/>
        </w:rPr>
        <w:t xml:space="preserve"> (z prawem potrącenia tej kwoty z wynagrodzenia Wykonawcy lub ściągnięcia jej z Zabezpieczenia)</w:t>
      </w:r>
      <w:r w:rsidR="00CC2A7A" w:rsidRPr="00861CC9">
        <w:rPr>
          <w:rFonts w:asciiTheme="minorHAnsi" w:hAnsiTheme="minorHAnsi" w:cstheme="minorHAnsi"/>
          <w:sz w:val="24"/>
          <w:szCs w:val="24"/>
        </w:rPr>
        <w:t>.</w:t>
      </w:r>
    </w:p>
    <w:p w14:paraId="07E89EE4" w14:textId="77777777" w:rsidR="00B416F9" w:rsidRPr="00861CC9" w:rsidRDefault="00B416F9" w:rsidP="00B416F9">
      <w:pPr>
        <w:pStyle w:val="Standard"/>
        <w:shd w:val="clear" w:color="auto" w:fill="FFFFFF" w:themeFill="background1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bookmarkStart w:id="4" w:name="_Toc41052301"/>
    </w:p>
    <w:bookmarkEnd w:id="4"/>
    <w:p w14:paraId="46CF9074" w14:textId="7569D49C" w:rsidR="00AC1F78" w:rsidRPr="00861CC9" w:rsidRDefault="00B416F9" w:rsidP="00B416F9">
      <w:pPr>
        <w:pStyle w:val="Standard"/>
        <w:shd w:val="clear" w:color="auto" w:fill="FFFFFF" w:themeFill="background1"/>
        <w:spacing w:after="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E581DE" w14:textId="58CE1350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1</w:t>
      </w:r>
      <w:r w:rsidR="00B416F9" w:rsidRPr="00861CC9">
        <w:rPr>
          <w:rFonts w:asciiTheme="minorHAnsi" w:hAnsiTheme="minorHAnsi" w:cstheme="minorHAnsi"/>
          <w:b/>
          <w:sz w:val="24"/>
          <w:szCs w:val="24"/>
        </w:rPr>
        <w:t>2</w:t>
      </w:r>
    </w:p>
    <w:p w14:paraId="46BE9A97" w14:textId="3F63543C" w:rsidR="00B416F9" w:rsidRPr="00861CC9" w:rsidRDefault="00B416F9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WYNAGRODZENIE WYKONAWCY</w:t>
      </w:r>
    </w:p>
    <w:p w14:paraId="536112E7" w14:textId="6851E6B5" w:rsidR="00705268" w:rsidRPr="00861CC9" w:rsidRDefault="00705268" w:rsidP="00705268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1EFA57" w14:textId="77777777" w:rsidR="00705268" w:rsidRPr="00861CC9" w:rsidRDefault="00705268" w:rsidP="00705268">
      <w:pPr>
        <w:pStyle w:val="Akapitzlist"/>
        <w:numPr>
          <w:ilvl w:val="3"/>
          <w:numId w:val="29"/>
        </w:numPr>
        <w:tabs>
          <w:tab w:val="clear" w:pos="1800"/>
        </w:tabs>
        <w:suppressAutoHyphens/>
        <w:autoSpaceDE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Za wykonanie Przedmiotu Umowy Zamawiający zapłaci Wykonawcy wynagrodzenie ryczałtowe w łącznej kwocie brutto: ……………………… (</w:t>
      </w:r>
      <w:r>
        <w:rPr>
          <w:rFonts w:asciiTheme="minorHAnsi" w:hAnsiTheme="minorHAnsi" w:cstheme="minorHAnsi"/>
        </w:rPr>
        <w:t xml:space="preserve">słownie: </w:t>
      </w:r>
      <w:r w:rsidRPr="00861CC9">
        <w:rPr>
          <w:rFonts w:asciiTheme="minorHAnsi" w:hAnsiTheme="minorHAnsi" w:cstheme="minorHAnsi"/>
        </w:rPr>
        <w:t>……………………………….) złotych,</w:t>
      </w:r>
      <w:r>
        <w:rPr>
          <w:rFonts w:asciiTheme="minorHAnsi" w:hAnsiTheme="minorHAnsi" w:cstheme="minorHAnsi"/>
        </w:rPr>
        <w:t xml:space="preserve"> w tym za wykonanie Dokumentacji projektowej kwotę brutto: </w:t>
      </w:r>
      <w:r w:rsidRPr="00861CC9">
        <w:rPr>
          <w:rFonts w:asciiTheme="minorHAnsi" w:hAnsiTheme="minorHAnsi" w:cstheme="minorHAnsi"/>
        </w:rPr>
        <w:t>……………………… (</w:t>
      </w:r>
      <w:r>
        <w:rPr>
          <w:rFonts w:asciiTheme="minorHAnsi" w:hAnsiTheme="minorHAnsi" w:cstheme="minorHAnsi"/>
        </w:rPr>
        <w:t xml:space="preserve">słownie: </w:t>
      </w:r>
      <w:r w:rsidRPr="00861CC9">
        <w:rPr>
          <w:rFonts w:asciiTheme="minorHAnsi" w:hAnsiTheme="minorHAnsi" w:cstheme="minorHAnsi"/>
        </w:rPr>
        <w:t>……………………………….)</w:t>
      </w:r>
      <w:r>
        <w:rPr>
          <w:rFonts w:asciiTheme="minorHAnsi" w:hAnsiTheme="minorHAnsi" w:cstheme="minorHAnsi"/>
        </w:rPr>
        <w:t xml:space="preserve"> złotych</w:t>
      </w:r>
      <w:r w:rsidRPr="00861CC9">
        <w:rPr>
          <w:rFonts w:asciiTheme="minorHAnsi" w:hAnsiTheme="minorHAnsi" w:cstheme="minorHAnsi"/>
        </w:rPr>
        <w:t xml:space="preserve"> na które składa się:</w:t>
      </w:r>
    </w:p>
    <w:p w14:paraId="1576ADF4" w14:textId="77777777" w:rsidR="00705268" w:rsidRPr="00861CC9" w:rsidRDefault="00705268" w:rsidP="00705268">
      <w:pPr>
        <w:pStyle w:val="Akapitzlist"/>
        <w:numPr>
          <w:ilvl w:val="0"/>
          <w:numId w:val="33"/>
        </w:numPr>
        <w:suppressAutoHyphens/>
        <w:autoSpaceDE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wynagrodzenie netto w kwocie ……………………….. (słownie ………………………………….) złotych,</w:t>
      </w:r>
      <w:r>
        <w:rPr>
          <w:rFonts w:asciiTheme="minorHAnsi" w:hAnsiTheme="minorHAnsi" w:cstheme="minorHAnsi"/>
        </w:rPr>
        <w:t xml:space="preserve"> w tym za wykonanie Dokumentacji projektowej kwotę </w:t>
      </w:r>
      <w:r w:rsidRPr="00861C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słownie: </w:t>
      </w:r>
      <w:r w:rsidRPr="00861CC9">
        <w:rPr>
          <w:rFonts w:asciiTheme="minorHAnsi" w:hAnsiTheme="minorHAnsi" w:cstheme="minorHAnsi"/>
        </w:rPr>
        <w:t>……………………………….)</w:t>
      </w:r>
      <w:r>
        <w:rPr>
          <w:rFonts w:asciiTheme="minorHAnsi" w:hAnsiTheme="minorHAnsi" w:cstheme="minorHAnsi"/>
        </w:rPr>
        <w:t xml:space="preserve"> złotych</w:t>
      </w:r>
      <w:r w:rsidRPr="00861CC9">
        <w:rPr>
          <w:rFonts w:asciiTheme="minorHAnsi" w:hAnsiTheme="minorHAnsi" w:cstheme="minorHAnsi"/>
        </w:rPr>
        <w:t xml:space="preserve">; </w:t>
      </w:r>
    </w:p>
    <w:p w14:paraId="04FC3506" w14:textId="77777777" w:rsidR="00705268" w:rsidRPr="00861CC9" w:rsidRDefault="00705268" w:rsidP="00705268">
      <w:pPr>
        <w:pStyle w:val="Akapitzlist"/>
        <w:numPr>
          <w:ilvl w:val="0"/>
          <w:numId w:val="33"/>
        </w:numPr>
        <w:suppressAutoHyphens/>
        <w:autoSpaceDE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podatek od towarów i usług w kwocie ………………….. (słownie ……………………………………………….) złotych</w:t>
      </w:r>
      <w:r>
        <w:rPr>
          <w:rFonts w:asciiTheme="minorHAnsi" w:hAnsiTheme="minorHAnsi" w:cstheme="minorHAnsi"/>
        </w:rPr>
        <w:t xml:space="preserve"> w tym za wykonanie Dokumentacji projektowej kwotę podatku </w:t>
      </w:r>
      <w:r w:rsidRPr="00861C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słownie: </w:t>
      </w:r>
      <w:r w:rsidRPr="00861CC9">
        <w:rPr>
          <w:rFonts w:asciiTheme="minorHAnsi" w:hAnsiTheme="minorHAnsi" w:cstheme="minorHAnsi"/>
        </w:rPr>
        <w:t>……………………………….)</w:t>
      </w:r>
      <w:r>
        <w:rPr>
          <w:rFonts w:asciiTheme="minorHAnsi" w:hAnsiTheme="minorHAnsi" w:cstheme="minorHAnsi"/>
        </w:rPr>
        <w:t xml:space="preserve"> złotych</w:t>
      </w:r>
      <w:r w:rsidRPr="00861CC9">
        <w:rPr>
          <w:rFonts w:asciiTheme="minorHAnsi" w:hAnsiTheme="minorHAnsi" w:cstheme="minorHAnsi"/>
        </w:rPr>
        <w:t>.</w:t>
      </w:r>
    </w:p>
    <w:p w14:paraId="501C00CD" w14:textId="697F6E52" w:rsidR="00AC1F78" w:rsidRPr="00861CC9" w:rsidRDefault="00AC1F78" w:rsidP="003366A5">
      <w:pPr>
        <w:pStyle w:val="Akapitzlist"/>
        <w:numPr>
          <w:ilvl w:val="3"/>
          <w:numId w:val="29"/>
        </w:numPr>
        <w:tabs>
          <w:tab w:val="clear" w:pos="1800"/>
        </w:tabs>
        <w:suppressAutoHyphens/>
        <w:autoSpaceDE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  <w:bCs/>
        </w:rPr>
        <w:t xml:space="preserve">Z </w:t>
      </w:r>
      <w:r w:rsidRPr="00861CC9">
        <w:rPr>
          <w:rFonts w:asciiTheme="minorHAnsi" w:hAnsiTheme="minorHAnsi" w:cstheme="minorHAnsi"/>
        </w:rPr>
        <w:t xml:space="preserve">zastrzeżeniem </w:t>
      </w:r>
      <w:r w:rsidRPr="005751FA">
        <w:rPr>
          <w:rFonts w:asciiTheme="minorHAnsi" w:hAnsiTheme="minorHAnsi" w:cstheme="minorHAnsi"/>
        </w:rPr>
        <w:t>§ 1</w:t>
      </w:r>
      <w:r w:rsidR="00D906E4" w:rsidRPr="005751FA">
        <w:rPr>
          <w:rFonts w:asciiTheme="minorHAnsi" w:hAnsiTheme="minorHAnsi" w:cstheme="minorHAnsi"/>
        </w:rPr>
        <w:t>4</w:t>
      </w:r>
      <w:r w:rsidR="00703003" w:rsidRPr="005751FA">
        <w:rPr>
          <w:rFonts w:asciiTheme="minorHAnsi" w:hAnsiTheme="minorHAnsi" w:cstheme="minorHAnsi"/>
        </w:rPr>
        <w:t xml:space="preserve"> </w:t>
      </w:r>
      <w:r w:rsidR="00703003" w:rsidRPr="0020466D">
        <w:rPr>
          <w:rFonts w:asciiTheme="minorHAnsi" w:hAnsiTheme="minorHAnsi" w:cstheme="minorHAnsi"/>
        </w:rPr>
        <w:t>oraz § 23 i 24 Umowy</w:t>
      </w:r>
      <w:r w:rsidRPr="0020466D">
        <w:rPr>
          <w:rFonts w:asciiTheme="minorHAnsi" w:hAnsiTheme="minorHAnsi" w:cstheme="minorHAnsi"/>
        </w:rPr>
        <w:t>,</w:t>
      </w:r>
      <w:r w:rsidRPr="00861CC9">
        <w:rPr>
          <w:rFonts w:asciiTheme="minorHAnsi" w:hAnsiTheme="minorHAnsi" w:cstheme="minorHAnsi"/>
        </w:rPr>
        <w:t xml:space="preserve"> </w:t>
      </w:r>
      <w:r w:rsidR="00B416F9" w:rsidRPr="00861CC9">
        <w:rPr>
          <w:rFonts w:asciiTheme="minorHAnsi" w:hAnsiTheme="minorHAnsi" w:cstheme="minorHAnsi"/>
        </w:rPr>
        <w:t>w</w:t>
      </w:r>
      <w:r w:rsidRPr="00861CC9">
        <w:rPr>
          <w:rFonts w:asciiTheme="minorHAnsi" w:hAnsiTheme="minorHAnsi" w:cstheme="minorHAnsi"/>
        </w:rPr>
        <w:t xml:space="preserve">ynagrodzenie </w:t>
      </w:r>
      <w:r w:rsidR="00B416F9" w:rsidRPr="00861CC9">
        <w:rPr>
          <w:rFonts w:asciiTheme="minorHAnsi" w:hAnsiTheme="minorHAnsi" w:cstheme="minorHAnsi"/>
        </w:rPr>
        <w:t xml:space="preserve">powyższe </w:t>
      </w:r>
      <w:r w:rsidRPr="00861CC9">
        <w:rPr>
          <w:rFonts w:asciiTheme="minorHAnsi" w:hAnsiTheme="minorHAnsi" w:cstheme="minorHAnsi"/>
        </w:rPr>
        <w:t xml:space="preserve">stanowi całkowite wynagrodzenie za wykonanie </w:t>
      </w:r>
      <w:r w:rsidR="00B416F9" w:rsidRPr="00861CC9">
        <w:rPr>
          <w:rFonts w:asciiTheme="minorHAnsi" w:hAnsiTheme="minorHAnsi" w:cstheme="minorHAnsi"/>
        </w:rPr>
        <w:t xml:space="preserve">Robót </w:t>
      </w:r>
      <w:r w:rsidRPr="00861CC9">
        <w:rPr>
          <w:rFonts w:asciiTheme="minorHAnsi" w:hAnsiTheme="minorHAnsi" w:cstheme="minorHAnsi"/>
        </w:rPr>
        <w:t xml:space="preserve">oraz uwzględnia wszelkie koszty potrzebne do należytego wykonania Umowy, koszty </w:t>
      </w:r>
      <w:r w:rsidR="00B416F9" w:rsidRPr="00861CC9">
        <w:rPr>
          <w:rFonts w:asciiTheme="minorHAnsi" w:hAnsiTheme="minorHAnsi" w:cstheme="minorHAnsi"/>
        </w:rPr>
        <w:t>rękojmi i gwarancji</w:t>
      </w:r>
      <w:r w:rsidRPr="00861CC9">
        <w:rPr>
          <w:rFonts w:asciiTheme="minorHAnsi" w:hAnsiTheme="minorHAnsi" w:cstheme="minorHAnsi"/>
        </w:rPr>
        <w:t xml:space="preserve">, koszty </w:t>
      </w:r>
      <w:r w:rsidR="00B416F9" w:rsidRPr="00861CC9">
        <w:rPr>
          <w:rFonts w:asciiTheme="minorHAnsi" w:hAnsiTheme="minorHAnsi" w:cstheme="minorHAnsi"/>
        </w:rPr>
        <w:t xml:space="preserve">Zabezpieczenia oraz </w:t>
      </w:r>
      <w:r w:rsidRPr="00861CC9">
        <w:rPr>
          <w:rFonts w:asciiTheme="minorHAnsi" w:hAnsiTheme="minorHAnsi" w:cstheme="minorHAnsi"/>
        </w:rPr>
        <w:t>ubezpieczenia i </w:t>
      </w:r>
      <w:r w:rsidR="00B416F9" w:rsidRPr="00861CC9">
        <w:rPr>
          <w:rFonts w:asciiTheme="minorHAnsi" w:hAnsiTheme="minorHAnsi" w:cstheme="minorHAnsi"/>
        </w:rPr>
        <w:t xml:space="preserve">wszelkie pozostałe </w:t>
      </w:r>
      <w:r w:rsidRPr="00861CC9">
        <w:rPr>
          <w:rFonts w:asciiTheme="minorHAnsi" w:hAnsiTheme="minorHAnsi" w:cstheme="minorHAnsi"/>
        </w:rPr>
        <w:t xml:space="preserve">koszty związane z wykonaniem </w:t>
      </w:r>
      <w:r w:rsidR="00B416F9" w:rsidRPr="00861CC9">
        <w:rPr>
          <w:rFonts w:asciiTheme="minorHAnsi" w:hAnsiTheme="minorHAnsi" w:cstheme="minorHAnsi"/>
        </w:rPr>
        <w:t>Robót.</w:t>
      </w:r>
    </w:p>
    <w:p w14:paraId="7B55C762" w14:textId="6EE3FEA9" w:rsidR="00094040" w:rsidRPr="00861CC9" w:rsidRDefault="00705268" w:rsidP="003366A5">
      <w:pPr>
        <w:pStyle w:val="Akapitzlist"/>
        <w:numPr>
          <w:ilvl w:val="3"/>
          <w:numId w:val="29"/>
        </w:numPr>
        <w:tabs>
          <w:tab w:val="clear" w:pos="1800"/>
        </w:tabs>
        <w:suppressAutoHyphens/>
        <w:autoSpaceDE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W terminie 7 dni od dnia zawarcia Umowy Wykonawca przedstawi Zamawiającemu wartość wynagrodzenia w rozbiciu na poszczególne elementy </w:t>
      </w:r>
      <w:r>
        <w:rPr>
          <w:rFonts w:asciiTheme="minorHAnsi" w:hAnsiTheme="minorHAnsi" w:cstheme="minorHAnsi"/>
        </w:rPr>
        <w:t xml:space="preserve">Prac projektowych. </w:t>
      </w:r>
      <w:r w:rsidRPr="005751FA">
        <w:rPr>
          <w:rFonts w:asciiTheme="minorHAnsi" w:hAnsiTheme="minorHAnsi" w:cstheme="minorHAnsi"/>
        </w:rPr>
        <w:t xml:space="preserve">W terminie </w:t>
      </w:r>
      <w:r>
        <w:rPr>
          <w:rFonts w:asciiTheme="minorHAnsi" w:hAnsiTheme="minorHAnsi" w:cstheme="minorHAnsi"/>
        </w:rPr>
        <w:t>7</w:t>
      </w:r>
      <w:r w:rsidRPr="005751FA">
        <w:rPr>
          <w:rFonts w:asciiTheme="minorHAnsi" w:hAnsiTheme="minorHAnsi" w:cstheme="minorHAnsi"/>
        </w:rPr>
        <w:t xml:space="preserve"> dni od dnia odbioru </w:t>
      </w:r>
      <w:r>
        <w:rPr>
          <w:rFonts w:asciiTheme="minorHAnsi" w:hAnsiTheme="minorHAnsi" w:cstheme="minorHAnsi"/>
        </w:rPr>
        <w:t>D</w:t>
      </w:r>
      <w:r w:rsidRPr="005751FA">
        <w:rPr>
          <w:rFonts w:asciiTheme="minorHAnsi" w:hAnsiTheme="minorHAnsi" w:cstheme="minorHAnsi"/>
        </w:rPr>
        <w:t xml:space="preserve">okumentacji projektowej, Wykonawca przedstawi Zamawiającemu wartość wynagrodzenia w rozbiciu na poszczególne elementy </w:t>
      </w:r>
      <w:r>
        <w:rPr>
          <w:rFonts w:asciiTheme="minorHAnsi" w:hAnsiTheme="minorHAnsi" w:cstheme="minorHAnsi"/>
        </w:rPr>
        <w:t>R</w:t>
      </w:r>
      <w:r w:rsidRPr="005751FA">
        <w:rPr>
          <w:rFonts w:asciiTheme="minorHAnsi" w:hAnsiTheme="minorHAnsi" w:cstheme="minorHAnsi"/>
        </w:rPr>
        <w:t xml:space="preserve">obót w zakresie </w:t>
      </w:r>
      <w:r>
        <w:rPr>
          <w:rFonts w:asciiTheme="minorHAnsi" w:hAnsiTheme="minorHAnsi" w:cstheme="minorHAnsi"/>
        </w:rPr>
        <w:t>Obiektu</w:t>
      </w:r>
      <w:r w:rsidRPr="005751FA">
        <w:rPr>
          <w:rFonts w:asciiTheme="minorHAnsi" w:hAnsiTheme="minorHAnsi" w:cstheme="minorHAnsi"/>
        </w:rPr>
        <w:t xml:space="preserve">, zgodnie z </w:t>
      </w:r>
      <w:r>
        <w:rPr>
          <w:rFonts w:asciiTheme="minorHAnsi" w:hAnsiTheme="minorHAnsi" w:cstheme="minorHAnsi"/>
        </w:rPr>
        <w:t>D</w:t>
      </w:r>
      <w:r w:rsidRPr="005751FA">
        <w:rPr>
          <w:rFonts w:asciiTheme="minorHAnsi" w:hAnsiTheme="minorHAnsi" w:cstheme="minorHAnsi"/>
        </w:rPr>
        <w:t>okumentacją projektową.</w:t>
      </w:r>
      <w:r w:rsidR="005751FA" w:rsidRPr="005751FA">
        <w:rPr>
          <w:rFonts w:asciiTheme="minorHAnsi" w:hAnsiTheme="minorHAnsi" w:cstheme="minorHAnsi"/>
        </w:rPr>
        <w:t xml:space="preserve"> </w:t>
      </w:r>
      <w:r w:rsidR="00C36A37">
        <w:rPr>
          <w:rFonts w:asciiTheme="minorHAnsi" w:hAnsiTheme="minorHAnsi" w:cstheme="minorHAnsi"/>
        </w:rPr>
        <w:t xml:space="preserve">Szczegółowość dokumentu określa lub akceptuje Zamawiający. </w:t>
      </w:r>
      <w:r w:rsidR="005751FA" w:rsidRPr="005751FA">
        <w:rPr>
          <w:rFonts w:asciiTheme="minorHAnsi" w:hAnsiTheme="minorHAnsi" w:cstheme="minorHAnsi"/>
        </w:rPr>
        <w:t xml:space="preserve">Powstały dokument posłuży rozliczeniu robót w sytuacjach w szczególności: rozwiązania lub odstąpienia od Umowy, ustalenia wartości wynagrodzenia </w:t>
      </w:r>
      <w:r w:rsidR="005751FA" w:rsidRPr="005751FA">
        <w:rPr>
          <w:rFonts w:asciiTheme="minorHAnsi" w:hAnsiTheme="minorHAnsi" w:cstheme="minorHAnsi"/>
        </w:rPr>
        <w:lastRenderedPageBreak/>
        <w:t xml:space="preserve">z tytułu robót dodatkowych lub zamiennych, zmniejszenia wynagrodzenia w razie zaniechania części </w:t>
      </w:r>
      <w:r w:rsidR="005751FA">
        <w:rPr>
          <w:rFonts w:asciiTheme="minorHAnsi" w:hAnsiTheme="minorHAnsi" w:cstheme="minorHAnsi"/>
        </w:rPr>
        <w:t>R</w:t>
      </w:r>
      <w:r w:rsidR="005751FA" w:rsidRPr="005751FA">
        <w:rPr>
          <w:rFonts w:asciiTheme="minorHAnsi" w:hAnsiTheme="minorHAnsi" w:cstheme="minorHAnsi"/>
        </w:rPr>
        <w:t>obót lub określenia pułapu wynagrodzenia podwykonawcy</w:t>
      </w:r>
      <w:r w:rsidR="00094040" w:rsidRPr="00861CC9">
        <w:rPr>
          <w:rFonts w:asciiTheme="minorHAnsi" w:hAnsiTheme="minorHAnsi" w:cstheme="minorHAnsi"/>
        </w:rPr>
        <w:t>.</w:t>
      </w:r>
    </w:p>
    <w:p w14:paraId="5D579801" w14:textId="77777777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6F4EE9" w14:textId="45524193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1</w:t>
      </w:r>
      <w:r w:rsidR="00B416F9" w:rsidRPr="00861CC9">
        <w:rPr>
          <w:rFonts w:asciiTheme="minorHAnsi" w:hAnsiTheme="minorHAnsi" w:cstheme="minorHAnsi"/>
          <w:b/>
          <w:sz w:val="24"/>
          <w:szCs w:val="24"/>
        </w:rPr>
        <w:t>3</w:t>
      </w:r>
    </w:p>
    <w:p w14:paraId="7FAA7732" w14:textId="004D6639" w:rsidR="00B416F9" w:rsidRPr="00861CC9" w:rsidRDefault="00B416F9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WYPŁATA WYNAGRODZENIA</w:t>
      </w:r>
    </w:p>
    <w:p w14:paraId="38FDED63" w14:textId="14AE6805" w:rsidR="00943A1B" w:rsidRPr="00861CC9" w:rsidRDefault="00AC1F78" w:rsidP="003366A5">
      <w:pPr>
        <w:pStyle w:val="Standard"/>
        <w:numPr>
          <w:ilvl w:val="0"/>
          <w:numId w:val="2"/>
        </w:numPr>
        <w:shd w:val="clear" w:color="auto" w:fill="FFFFFF" w:themeFill="background1"/>
        <w:tabs>
          <w:tab w:val="clear" w:pos="-360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Wyplata </w:t>
      </w:r>
      <w:r w:rsidR="00B416F9" w:rsidRPr="00861CC9">
        <w:rPr>
          <w:rFonts w:asciiTheme="minorHAnsi" w:hAnsiTheme="minorHAnsi" w:cstheme="minorHAnsi"/>
          <w:sz w:val="24"/>
          <w:szCs w:val="24"/>
        </w:rPr>
        <w:t>w</w:t>
      </w:r>
      <w:r w:rsidRPr="00861CC9">
        <w:rPr>
          <w:rFonts w:asciiTheme="minorHAnsi" w:hAnsiTheme="minorHAnsi" w:cstheme="minorHAnsi"/>
          <w:sz w:val="24"/>
          <w:szCs w:val="24"/>
        </w:rPr>
        <w:t>ynagrodzenia będzie następować na podstawie prawidłowo wystawianych przez Wykonawcę faktur VAT</w:t>
      </w:r>
      <w:r w:rsidR="00943A1B" w:rsidRPr="00861CC9">
        <w:rPr>
          <w:rFonts w:asciiTheme="minorHAnsi" w:hAnsiTheme="minorHAnsi" w:cstheme="minorHAnsi"/>
          <w:sz w:val="24"/>
          <w:szCs w:val="24"/>
        </w:rPr>
        <w:t>.</w:t>
      </w:r>
      <w:r w:rsidRPr="00861CC9">
        <w:rPr>
          <w:rFonts w:asciiTheme="minorHAnsi" w:hAnsiTheme="minorHAnsi" w:cstheme="minorHAnsi"/>
          <w:sz w:val="24"/>
          <w:szCs w:val="24"/>
        </w:rPr>
        <w:t xml:space="preserve"> Strony dopuszczają fakturowanie częściowe</w:t>
      </w:r>
      <w:r w:rsidR="00943A1B" w:rsidRPr="00861CC9">
        <w:rPr>
          <w:rFonts w:asciiTheme="minorHAnsi" w:hAnsiTheme="minorHAnsi" w:cstheme="minorHAnsi"/>
          <w:sz w:val="24"/>
          <w:szCs w:val="24"/>
        </w:rPr>
        <w:t>, zgodnie z harmonogramem ustalonym zgodnie z treścią § 1</w:t>
      </w:r>
      <w:r w:rsidR="005751FA">
        <w:rPr>
          <w:rFonts w:asciiTheme="minorHAnsi" w:hAnsiTheme="minorHAnsi" w:cstheme="minorHAnsi"/>
          <w:sz w:val="24"/>
          <w:szCs w:val="24"/>
        </w:rPr>
        <w:t>2</w:t>
      </w:r>
      <w:r w:rsidR="00943A1B" w:rsidRPr="00861CC9">
        <w:rPr>
          <w:rFonts w:asciiTheme="minorHAnsi" w:hAnsiTheme="minorHAnsi" w:cstheme="minorHAnsi"/>
          <w:sz w:val="24"/>
          <w:szCs w:val="24"/>
        </w:rPr>
        <w:t xml:space="preserve"> ust. 3 Umowy</w:t>
      </w:r>
      <w:r w:rsidRPr="00861CC9">
        <w:rPr>
          <w:rFonts w:asciiTheme="minorHAnsi" w:hAnsiTheme="minorHAnsi" w:cstheme="minorHAnsi"/>
          <w:sz w:val="24"/>
          <w:szCs w:val="24"/>
        </w:rPr>
        <w:t xml:space="preserve">. Podstawą </w:t>
      </w:r>
      <w:r w:rsidR="00943A1B" w:rsidRPr="00861CC9">
        <w:rPr>
          <w:rFonts w:asciiTheme="minorHAnsi" w:hAnsiTheme="minorHAnsi" w:cstheme="minorHAnsi"/>
          <w:sz w:val="24"/>
          <w:szCs w:val="24"/>
        </w:rPr>
        <w:t xml:space="preserve">do </w:t>
      </w:r>
      <w:r w:rsidRPr="00861CC9">
        <w:rPr>
          <w:rFonts w:asciiTheme="minorHAnsi" w:hAnsiTheme="minorHAnsi" w:cstheme="minorHAnsi"/>
          <w:sz w:val="24"/>
          <w:szCs w:val="24"/>
        </w:rPr>
        <w:t xml:space="preserve">wystawienia faktur </w:t>
      </w:r>
      <w:r w:rsidR="00943A1B" w:rsidRPr="00861CC9">
        <w:rPr>
          <w:rFonts w:asciiTheme="minorHAnsi" w:hAnsiTheme="minorHAnsi" w:cstheme="minorHAnsi"/>
          <w:sz w:val="24"/>
          <w:szCs w:val="24"/>
        </w:rPr>
        <w:t xml:space="preserve">obejmujących płatności częściowe </w:t>
      </w:r>
      <w:r w:rsidRPr="00861CC9">
        <w:rPr>
          <w:rFonts w:asciiTheme="minorHAnsi" w:hAnsiTheme="minorHAnsi" w:cstheme="minorHAnsi"/>
          <w:sz w:val="24"/>
          <w:szCs w:val="24"/>
        </w:rPr>
        <w:t xml:space="preserve">będą protokoły odbioru częściowego wykonanych Robót, podpisane przez </w:t>
      </w:r>
      <w:r w:rsidR="00943A1B" w:rsidRPr="00861CC9">
        <w:rPr>
          <w:rFonts w:asciiTheme="minorHAnsi" w:hAnsiTheme="minorHAnsi" w:cstheme="minorHAnsi"/>
          <w:sz w:val="24"/>
          <w:szCs w:val="24"/>
        </w:rPr>
        <w:t xml:space="preserve">przedstawicieli </w:t>
      </w:r>
      <w:r w:rsidRPr="00861CC9">
        <w:rPr>
          <w:rFonts w:asciiTheme="minorHAnsi" w:hAnsiTheme="minorHAnsi" w:cstheme="minorHAnsi"/>
          <w:sz w:val="24"/>
          <w:szCs w:val="24"/>
        </w:rPr>
        <w:t>Zamawiającego</w:t>
      </w:r>
      <w:r w:rsidR="00157799">
        <w:rPr>
          <w:rFonts w:asciiTheme="minorHAnsi" w:hAnsiTheme="minorHAnsi" w:cstheme="minorHAnsi"/>
          <w:sz w:val="24"/>
          <w:szCs w:val="24"/>
        </w:rPr>
        <w:t>, w tym</w:t>
      </w:r>
      <w:r w:rsidR="005751FA">
        <w:rPr>
          <w:rFonts w:asciiTheme="minorHAnsi" w:hAnsiTheme="minorHAnsi" w:cstheme="minorHAnsi"/>
          <w:sz w:val="24"/>
          <w:szCs w:val="24"/>
        </w:rPr>
        <w:t xml:space="preserve"> również </w:t>
      </w:r>
      <w:r w:rsidRPr="00861CC9">
        <w:rPr>
          <w:rFonts w:asciiTheme="minorHAnsi" w:hAnsiTheme="minorHAnsi" w:cstheme="minorHAnsi"/>
          <w:sz w:val="24"/>
          <w:szCs w:val="24"/>
        </w:rPr>
        <w:t>inspektora nadzoru inwestorskiego.</w:t>
      </w:r>
    </w:p>
    <w:p w14:paraId="71B30C7C" w14:textId="362BCDF3" w:rsidR="00C368B1" w:rsidRPr="00861CC9" w:rsidRDefault="00AC1F78" w:rsidP="003366A5">
      <w:pPr>
        <w:pStyle w:val="Standard"/>
        <w:numPr>
          <w:ilvl w:val="0"/>
          <w:numId w:val="2"/>
        </w:numPr>
        <w:shd w:val="clear" w:color="auto" w:fill="FFFFFF" w:themeFill="background1"/>
        <w:tabs>
          <w:tab w:val="clear" w:pos="-360"/>
        </w:tabs>
        <w:spacing w:after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Płatności następować będą przelewem na rachunek </w:t>
      </w:r>
      <w:r w:rsidR="00C368B1" w:rsidRPr="00861CC9">
        <w:rPr>
          <w:rFonts w:asciiTheme="minorHAnsi" w:hAnsiTheme="minorHAnsi" w:cstheme="minorHAnsi"/>
          <w:sz w:val="24"/>
          <w:szCs w:val="24"/>
        </w:rPr>
        <w:t xml:space="preserve">bankowy </w:t>
      </w:r>
      <w:r w:rsidRPr="00861CC9">
        <w:rPr>
          <w:rFonts w:asciiTheme="minorHAnsi" w:hAnsiTheme="minorHAnsi" w:cstheme="minorHAnsi"/>
          <w:sz w:val="24"/>
          <w:szCs w:val="24"/>
        </w:rPr>
        <w:t xml:space="preserve">Wykonawcy wskazany </w:t>
      </w:r>
      <w:r w:rsidR="00C368B1" w:rsidRPr="00861CC9">
        <w:rPr>
          <w:rFonts w:asciiTheme="minorHAnsi" w:hAnsiTheme="minorHAnsi" w:cstheme="minorHAnsi"/>
          <w:sz w:val="24"/>
          <w:szCs w:val="24"/>
        </w:rPr>
        <w:t xml:space="preserve">w treści </w:t>
      </w:r>
      <w:r w:rsidRPr="00861CC9">
        <w:rPr>
          <w:rFonts w:asciiTheme="minorHAnsi" w:hAnsiTheme="minorHAnsi" w:cstheme="minorHAnsi"/>
          <w:sz w:val="24"/>
          <w:szCs w:val="24"/>
        </w:rPr>
        <w:t>faktur</w:t>
      </w:r>
      <w:r w:rsidR="00C368B1" w:rsidRPr="00861CC9">
        <w:rPr>
          <w:rFonts w:asciiTheme="minorHAnsi" w:hAnsiTheme="minorHAnsi" w:cstheme="minorHAnsi"/>
          <w:sz w:val="24"/>
          <w:szCs w:val="24"/>
        </w:rPr>
        <w:t>y</w:t>
      </w:r>
      <w:r w:rsidRPr="00861CC9">
        <w:rPr>
          <w:rFonts w:asciiTheme="minorHAnsi" w:hAnsiTheme="minorHAnsi" w:cstheme="minorHAnsi"/>
          <w:sz w:val="24"/>
          <w:szCs w:val="24"/>
        </w:rPr>
        <w:t xml:space="preserve">, w terminie do 30 dni licząc od daty doręczenia jej wraz </w:t>
      </w:r>
      <w:r w:rsidR="00C368B1" w:rsidRPr="00861CC9">
        <w:rPr>
          <w:rFonts w:asciiTheme="minorHAnsi" w:hAnsiTheme="minorHAnsi" w:cstheme="minorHAnsi"/>
          <w:sz w:val="24"/>
          <w:szCs w:val="24"/>
        </w:rPr>
        <w:t xml:space="preserve">z wymaganymi protokołami </w:t>
      </w:r>
      <w:r w:rsidRPr="00861CC9">
        <w:rPr>
          <w:rFonts w:asciiTheme="minorHAnsi" w:hAnsiTheme="minorHAnsi" w:cstheme="minorHAnsi"/>
          <w:sz w:val="24"/>
          <w:szCs w:val="24"/>
        </w:rPr>
        <w:t>oraz oświadczeni</w:t>
      </w:r>
      <w:r w:rsidR="00C368B1" w:rsidRPr="00861CC9">
        <w:rPr>
          <w:rFonts w:asciiTheme="minorHAnsi" w:hAnsiTheme="minorHAnsi" w:cstheme="minorHAnsi"/>
          <w:sz w:val="24"/>
          <w:szCs w:val="24"/>
        </w:rPr>
        <w:t>ami</w:t>
      </w:r>
      <w:r w:rsidRPr="00861CC9">
        <w:rPr>
          <w:rFonts w:asciiTheme="minorHAnsi" w:hAnsiTheme="minorHAnsi" w:cstheme="minorHAnsi"/>
          <w:sz w:val="24"/>
          <w:szCs w:val="24"/>
        </w:rPr>
        <w:t xml:space="preserve"> podpisanym</w:t>
      </w:r>
      <w:r w:rsidR="00C368B1" w:rsidRPr="00861CC9">
        <w:rPr>
          <w:rFonts w:asciiTheme="minorHAnsi" w:hAnsiTheme="minorHAnsi" w:cstheme="minorHAnsi"/>
          <w:sz w:val="24"/>
          <w:szCs w:val="24"/>
        </w:rPr>
        <w:t>i</w:t>
      </w:r>
      <w:r w:rsidRPr="00861CC9">
        <w:rPr>
          <w:rFonts w:asciiTheme="minorHAnsi" w:hAnsiTheme="minorHAnsi" w:cstheme="minorHAnsi"/>
          <w:sz w:val="24"/>
          <w:szCs w:val="24"/>
        </w:rPr>
        <w:t xml:space="preserve"> przez </w:t>
      </w:r>
      <w:r w:rsidR="00C368B1" w:rsidRPr="00861CC9">
        <w:rPr>
          <w:rFonts w:asciiTheme="minorHAnsi" w:hAnsiTheme="minorHAnsi" w:cstheme="minorHAnsi"/>
          <w:sz w:val="24"/>
          <w:szCs w:val="24"/>
        </w:rPr>
        <w:t xml:space="preserve">podwykonawców </w:t>
      </w:r>
      <w:r w:rsidRPr="00861CC9">
        <w:rPr>
          <w:rFonts w:asciiTheme="minorHAnsi" w:hAnsiTheme="minorHAnsi" w:cstheme="minorHAnsi"/>
          <w:sz w:val="24"/>
          <w:szCs w:val="24"/>
        </w:rPr>
        <w:t xml:space="preserve">o braku jakichkolwiek wymagalnych zobowiązań finansowych Wykonawcy wobec </w:t>
      </w:r>
      <w:r w:rsidR="00C368B1" w:rsidRPr="00861CC9">
        <w:rPr>
          <w:rFonts w:asciiTheme="minorHAnsi" w:hAnsiTheme="minorHAnsi" w:cstheme="minorHAnsi"/>
          <w:sz w:val="24"/>
          <w:szCs w:val="24"/>
        </w:rPr>
        <w:t>p</w:t>
      </w:r>
      <w:r w:rsidRPr="00861CC9">
        <w:rPr>
          <w:rFonts w:asciiTheme="minorHAnsi" w:hAnsiTheme="minorHAnsi" w:cstheme="minorHAnsi"/>
          <w:sz w:val="24"/>
          <w:szCs w:val="24"/>
        </w:rPr>
        <w:t xml:space="preserve">odwykonawców. </w:t>
      </w:r>
      <w:r w:rsidR="00C368B1" w:rsidRPr="00861CC9">
        <w:rPr>
          <w:rFonts w:asciiTheme="minorHAnsi" w:hAnsiTheme="minorHAnsi" w:cstheme="minorHAnsi"/>
          <w:sz w:val="24"/>
          <w:szCs w:val="24"/>
        </w:rPr>
        <w:t>W sytuacji powołania dalszych podwykonawców, do faktury załączyć należy również odpowiedni</w:t>
      </w:r>
      <w:r w:rsidR="00B7417E" w:rsidRPr="00861CC9">
        <w:rPr>
          <w:rFonts w:asciiTheme="minorHAnsi" w:hAnsiTheme="minorHAnsi" w:cstheme="minorHAnsi"/>
          <w:sz w:val="24"/>
          <w:szCs w:val="24"/>
        </w:rPr>
        <w:t>e</w:t>
      </w:r>
      <w:r w:rsidR="00C368B1" w:rsidRPr="00861CC9">
        <w:rPr>
          <w:rFonts w:asciiTheme="minorHAnsi" w:hAnsiTheme="minorHAnsi" w:cstheme="minorHAnsi"/>
          <w:sz w:val="24"/>
          <w:szCs w:val="24"/>
        </w:rPr>
        <w:t xml:space="preserve"> oświadczenia ich dotyczące.</w:t>
      </w:r>
    </w:p>
    <w:p w14:paraId="2957A884" w14:textId="77777777" w:rsidR="00D906E4" w:rsidRPr="00861CC9" w:rsidRDefault="00AC1F78" w:rsidP="003366A5">
      <w:pPr>
        <w:pStyle w:val="Standard"/>
        <w:numPr>
          <w:ilvl w:val="0"/>
          <w:numId w:val="2"/>
        </w:numPr>
        <w:shd w:val="clear" w:color="auto" w:fill="FFFFFF" w:themeFill="background1"/>
        <w:tabs>
          <w:tab w:val="clear" w:pos="-36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861CC9">
        <w:rPr>
          <w:rFonts w:asciiTheme="minorHAnsi" w:hAnsiTheme="minorHAnsi" w:cstheme="minorHAnsi"/>
          <w:sz w:val="24"/>
          <w:szCs w:val="24"/>
        </w:rPr>
        <w:t>Za dzień zapłaty uznaje się dzień obciążenia rachunku bankowego Zamawiającego.</w:t>
      </w:r>
      <w:r w:rsidR="00C368B1" w:rsidRPr="00861CC9">
        <w:rPr>
          <w:rFonts w:asciiTheme="minorHAnsi" w:hAnsiTheme="minorHAnsi" w:cstheme="minorHAnsi"/>
          <w:sz w:val="28"/>
          <w:szCs w:val="28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 xml:space="preserve">W razie </w:t>
      </w:r>
      <w:r w:rsidR="00C368B1" w:rsidRPr="00861CC9">
        <w:rPr>
          <w:rFonts w:asciiTheme="minorHAnsi" w:hAnsiTheme="minorHAnsi" w:cstheme="minorHAnsi"/>
          <w:sz w:val="24"/>
          <w:szCs w:val="24"/>
        </w:rPr>
        <w:t>opóźnienia w zapłacie</w:t>
      </w:r>
      <w:r w:rsidRPr="00861CC9">
        <w:rPr>
          <w:rFonts w:asciiTheme="minorHAnsi" w:hAnsiTheme="minorHAnsi" w:cstheme="minorHAnsi"/>
          <w:sz w:val="24"/>
          <w:szCs w:val="24"/>
        </w:rPr>
        <w:t xml:space="preserve"> Wykonawcy będą przysługiwały odsetki </w:t>
      </w:r>
      <w:r w:rsidR="00C368B1" w:rsidRPr="00861CC9">
        <w:rPr>
          <w:rFonts w:asciiTheme="minorHAnsi" w:hAnsiTheme="minorHAnsi" w:cstheme="minorHAnsi"/>
          <w:sz w:val="24"/>
          <w:szCs w:val="24"/>
        </w:rPr>
        <w:t>ustawowe</w:t>
      </w:r>
      <w:r w:rsidRPr="00861CC9">
        <w:rPr>
          <w:rFonts w:asciiTheme="minorHAnsi" w:hAnsiTheme="minorHAnsi" w:cstheme="minorHAnsi"/>
          <w:sz w:val="24"/>
          <w:szCs w:val="24"/>
        </w:rPr>
        <w:t>.</w:t>
      </w:r>
      <w:r w:rsidR="00B7417E" w:rsidRPr="00861CC9">
        <w:rPr>
          <w:rFonts w:asciiTheme="minorHAnsi" w:hAnsiTheme="minorHAnsi" w:cstheme="minorHAnsi"/>
          <w:sz w:val="24"/>
          <w:szCs w:val="24"/>
        </w:rPr>
        <w:t xml:space="preserve"> Wykonawca obowiązany jest zapewnić, by wskazany do zapłaty rachunek bankowy</w:t>
      </w:r>
      <w:r w:rsidR="00D906E4" w:rsidRPr="00861CC9">
        <w:rPr>
          <w:rFonts w:asciiTheme="minorHAnsi" w:hAnsiTheme="minorHAnsi" w:cstheme="minorHAnsi"/>
          <w:sz w:val="24"/>
          <w:szCs w:val="24"/>
        </w:rPr>
        <w:t xml:space="preserve"> jest rachunkiem znajdującym się w elektronicznym wykazie podmiotów prowadzonym przez Szefa Krajowej Administracji  Skarbowej.</w:t>
      </w:r>
    </w:p>
    <w:p w14:paraId="14F0169C" w14:textId="77777777" w:rsidR="00D906E4" w:rsidRPr="00861CC9" w:rsidRDefault="00AC1F78" w:rsidP="003366A5">
      <w:pPr>
        <w:pStyle w:val="Standard"/>
        <w:numPr>
          <w:ilvl w:val="0"/>
          <w:numId w:val="2"/>
        </w:numPr>
        <w:shd w:val="clear" w:color="auto" w:fill="FFFFFF" w:themeFill="background1"/>
        <w:tabs>
          <w:tab w:val="clear" w:pos="-360"/>
        </w:tabs>
        <w:spacing w:after="0"/>
        <w:jc w:val="both"/>
        <w:rPr>
          <w:rFonts w:asciiTheme="minorHAnsi" w:hAnsiTheme="minorHAnsi" w:cstheme="minorHAnsi"/>
          <w:sz w:val="32"/>
          <w:szCs w:val="32"/>
        </w:rPr>
      </w:pPr>
      <w:r w:rsidRPr="00861CC9">
        <w:rPr>
          <w:rFonts w:asciiTheme="minorHAnsi" w:hAnsiTheme="minorHAnsi" w:cstheme="minorHAnsi"/>
          <w:sz w:val="24"/>
          <w:szCs w:val="24"/>
        </w:rPr>
        <w:t>Zamawiający oświadcza, że Wykonawca może przesyłać ustrukturyzowane faktury elektroniczne, o których mowa w art. 2 pkt 4 ustawy z dnia 9 listopada 2018 r</w:t>
      </w:r>
      <w:r w:rsidR="00D906E4" w:rsidRPr="00861CC9">
        <w:rPr>
          <w:rFonts w:asciiTheme="minorHAnsi" w:hAnsiTheme="minorHAnsi" w:cstheme="minorHAnsi"/>
          <w:sz w:val="24"/>
          <w:szCs w:val="24"/>
        </w:rPr>
        <w:t>oku</w:t>
      </w:r>
      <w:r w:rsidRPr="00861CC9">
        <w:rPr>
          <w:rFonts w:asciiTheme="minorHAnsi" w:hAnsiTheme="minorHAnsi" w:cstheme="minorHAnsi"/>
          <w:sz w:val="24"/>
          <w:szCs w:val="24"/>
        </w:rPr>
        <w:t xml:space="preserve"> o</w:t>
      </w:r>
      <w:r w:rsidR="00D906E4" w:rsidRPr="00861CC9">
        <w:rPr>
          <w:rFonts w:asciiTheme="minorHAnsi" w:hAnsiTheme="minorHAnsi" w:cstheme="minorHAnsi"/>
          <w:sz w:val="24"/>
          <w:szCs w:val="24"/>
        </w:rPr>
        <w:t> </w:t>
      </w:r>
      <w:r w:rsidRPr="00861CC9">
        <w:rPr>
          <w:rFonts w:asciiTheme="minorHAnsi" w:hAnsiTheme="minorHAnsi" w:cstheme="minorHAnsi"/>
          <w:sz w:val="24"/>
          <w:szCs w:val="24"/>
        </w:rPr>
        <w:t>elektronicznym fakturowaniu w zamówieniach publicznych, koncesjach na roboty budowlane lub usługi oraz partnerstwie publiczno-prywatnym (</w:t>
      </w:r>
      <w:proofErr w:type="spellStart"/>
      <w:r w:rsidR="00D906E4" w:rsidRPr="00861CC9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D906E4" w:rsidRPr="00861CC9">
        <w:rPr>
          <w:rFonts w:asciiTheme="minorHAnsi" w:hAnsiTheme="minorHAnsi" w:cstheme="minorHAnsi"/>
          <w:sz w:val="24"/>
          <w:szCs w:val="24"/>
        </w:rPr>
        <w:t xml:space="preserve">.: </w:t>
      </w:r>
      <w:r w:rsidRPr="00861CC9">
        <w:rPr>
          <w:rFonts w:asciiTheme="minorHAnsi" w:hAnsiTheme="minorHAnsi" w:cstheme="minorHAnsi"/>
          <w:sz w:val="24"/>
          <w:szCs w:val="24"/>
        </w:rPr>
        <w:t>Dz. U. z 2020 r</w:t>
      </w:r>
      <w:r w:rsidR="00D906E4" w:rsidRPr="00861CC9">
        <w:rPr>
          <w:rFonts w:asciiTheme="minorHAnsi" w:hAnsiTheme="minorHAnsi" w:cstheme="minorHAnsi"/>
          <w:sz w:val="24"/>
          <w:szCs w:val="24"/>
        </w:rPr>
        <w:t>oku</w:t>
      </w:r>
      <w:r w:rsidRPr="00861CC9">
        <w:rPr>
          <w:rFonts w:asciiTheme="minorHAnsi" w:hAnsiTheme="minorHAnsi" w:cstheme="minorHAnsi"/>
          <w:sz w:val="24"/>
          <w:szCs w:val="24"/>
        </w:rPr>
        <w:t xml:space="preserve"> poz. 1666 z </w:t>
      </w:r>
      <w:proofErr w:type="spellStart"/>
      <w:r w:rsidRPr="00861CC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61CC9">
        <w:rPr>
          <w:rFonts w:asciiTheme="minorHAnsi" w:hAnsiTheme="minorHAnsi" w:cstheme="minorHAnsi"/>
          <w:sz w:val="24"/>
          <w:szCs w:val="24"/>
        </w:rPr>
        <w:t xml:space="preserve">. zm.), tj. faktury spełniające wymagania umożliwiające przesłanie za pośrednictwem platformy faktur elektronicznych, o których mowa </w:t>
      </w:r>
      <w:r w:rsidRPr="00861CC9">
        <w:rPr>
          <w:rFonts w:asciiTheme="minorHAnsi" w:hAnsiTheme="minorHAnsi" w:cstheme="minorHAnsi"/>
          <w:sz w:val="24"/>
          <w:szCs w:val="24"/>
        </w:rPr>
        <w:br/>
        <w:t>w art. 2 pkt 32 ustawy z dnia 11 marca 2004 r</w:t>
      </w:r>
      <w:r w:rsidR="00D906E4" w:rsidRPr="00861CC9">
        <w:rPr>
          <w:rFonts w:asciiTheme="minorHAnsi" w:hAnsiTheme="minorHAnsi" w:cstheme="minorHAnsi"/>
          <w:sz w:val="24"/>
          <w:szCs w:val="24"/>
        </w:rPr>
        <w:t>oku</w:t>
      </w:r>
      <w:r w:rsidRPr="00861CC9">
        <w:rPr>
          <w:rFonts w:asciiTheme="minorHAnsi" w:hAnsiTheme="minorHAnsi" w:cstheme="minorHAnsi"/>
          <w:sz w:val="24"/>
          <w:szCs w:val="24"/>
        </w:rPr>
        <w:t xml:space="preserve"> o podatku od towarów i usług (</w:t>
      </w:r>
      <w:proofErr w:type="spellStart"/>
      <w:r w:rsidR="00D906E4" w:rsidRPr="00861CC9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D906E4" w:rsidRPr="00861CC9">
        <w:rPr>
          <w:rFonts w:asciiTheme="minorHAnsi" w:hAnsiTheme="minorHAnsi" w:cstheme="minorHAnsi"/>
          <w:sz w:val="24"/>
          <w:szCs w:val="24"/>
        </w:rPr>
        <w:t xml:space="preserve">.: </w:t>
      </w:r>
      <w:r w:rsidRPr="00861CC9">
        <w:rPr>
          <w:rFonts w:asciiTheme="minorHAnsi" w:hAnsiTheme="minorHAnsi" w:cstheme="minorHAnsi"/>
          <w:sz w:val="24"/>
          <w:szCs w:val="24"/>
        </w:rPr>
        <w:t>Dz. U. z 2021 r</w:t>
      </w:r>
      <w:r w:rsidR="00D906E4" w:rsidRPr="00861CC9">
        <w:rPr>
          <w:rFonts w:asciiTheme="minorHAnsi" w:hAnsiTheme="minorHAnsi" w:cstheme="minorHAnsi"/>
          <w:sz w:val="24"/>
          <w:szCs w:val="24"/>
        </w:rPr>
        <w:t>oku</w:t>
      </w:r>
      <w:r w:rsidRPr="00861CC9">
        <w:rPr>
          <w:rFonts w:asciiTheme="minorHAnsi" w:hAnsiTheme="minorHAnsi" w:cstheme="minorHAnsi"/>
          <w:sz w:val="24"/>
          <w:szCs w:val="24"/>
        </w:rPr>
        <w:t xml:space="preserve"> poz. 685 z </w:t>
      </w:r>
      <w:proofErr w:type="spellStart"/>
      <w:r w:rsidRPr="00861CC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61CC9">
        <w:rPr>
          <w:rFonts w:asciiTheme="minorHAnsi" w:hAnsiTheme="minorHAnsi" w:cstheme="minorHAnsi"/>
          <w:sz w:val="24"/>
          <w:szCs w:val="24"/>
        </w:rPr>
        <w:t>. zm.).</w:t>
      </w:r>
      <w:bookmarkStart w:id="5" w:name="_Toc41052302"/>
    </w:p>
    <w:p w14:paraId="6F6EB03F" w14:textId="77777777" w:rsidR="00D906E4" w:rsidRPr="00861CC9" w:rsidRDefault="00D906E4" w:rsidP="00D906E4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7058DC" w14:textId="33BDFFE2" w:rsidR="00AC1F78" w:rsidRPr="00861CC9" w:rsidRDefault="00AC1F78" w:rsidP="00D906E4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Theme="minorHAnsi" w:hAnsiTheme="minorHAnsi" w:cstheme="minorHAnsi"/>
          <w:sz w:val="24"/>
          <w:szCs w:val="24"/>
        </w:rPr>
      </w:pPr>
      <w:r w:rsidRPr="00861CC9">
        <w:rPr>
          <w:rStyle w:val="B"/>
          <w:rFonts w:asciiTheme="minorHAnsi" w:hAnsiTheme="minorHAnsi" w:cstheme="minorHAnsi"/>
          <w:sz w:val="24"/>
          <w:szCs w:val="24"/>
        </w:rPr>
        <w:t>§ 1</w:t>
      </w:r>
      <w:bookmarkEnd w:id="5"/>
      <w:r w:rsidR="00AB53C8" w:rsidRPr="00861CC9">
        <w:rPr>
          <w:rStyle w:val="B"/>
          <w:rFonts w:asciiTheme="minorHAnsi" w:hAnsiTheme="minorHAnsi" w:cstheme="minorHAnsi"/>
          <w:sz w:val="24"/>
          <w:szCs w:val="24"/>
        </w:rPr>
        <w:t>4</w:t>
      </w:r>
    </w:p>
    <w:p w14:paraId="4B530DE4" w14:textId="079AE904" w:rsidR="00D906E4" w:rsidRPr="00861CC9" w:rsidRDefault="00D906E4" w:rsidP="00D906E4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Theme="minorHAnsi" w:hAnsiTheme="minorHAnsi" w:cstheme="minorHAnsi"/>
          <w:b w:val="0"/>
          <w:sz w:val="32"/>
          <w:szCs w:val="32"/>
        </w:rPr>
      </w:pPr>
      <w:r w:rsidRPr="00861CC9">
        <w:rPr>
          <w:rStyle w:val="B"/>
          <w:rFonts w:asciiTheme="minorHAnsi" w:hAnsiTheme="minorHAnsi" w:cstheme="minorHAnsi"/>
          <w:sz w:val="24"/>
          <w:szCs w:val="24"/>
        </w:rPr>
        <w:t>ROBOTY DODATKOWE. ROBOTY ZAMIENNE</w:t>
      </w:r>
    </w:p>
    <w:p w14:paraId="420D92D7" w14:textId="011B959A" w:rsidR="00AC1F78" w:rsidRPr="00861CC9" w:rsidRDefault="00AC1F78" w:rsidP="003366A5">
      <w:pPr>
        <w:pStyle w:val="Standard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Zamawiający w trakcie wykonywania Umowy ma prawo zlecić Wykonawcy wykonanie robót dodatkowych, tj. wykraczających poza zakres zobowiązania umownego Wykonawcy, </w:t>
      </w:r>
      <w:r w:rsidR="00D906E4" w:rsidRPr="00861CC9">
        <w:rPr>
          <w:rFonts w:asciiTheme="minorHAnsi" w:hAnsiTheme="minorHAnsi" w:cstheme="minorHAnsi"/>
          <w:sz w:val="24"/>
          <w:szCs w:val="24"/>
        </w:rPr>
        <w:t xml:space="preserve">ale </w:t>
      </w:r>
      <w:r w:rsidRPr="00861CC9">
        <w:rPr>
          <w:rFonts w:asciiTheme="minorHAnsi" w:hAnsiTheme="minorHAnsi" w:cstheme="minorHAnsi"/>
          <w:sz w:val="24"/>
          <w:szCs w:val="24"/>
        </w:rPr>
        <w:t xml:space="preserve">niezbędnych do prawidłowego wykonania </w:t>
      </w:r>
      <w:r w:rsidR="00D906E4" w:rsidRPr="00861CC9">
        <w:rPr>
          <w:rFonts w:asciiTheme="minorHAnsi" w:hAnsiTheme="minorHAnsi" w:cstheme="minorHAnsi"/>
          <w:sz w:val="24"/>
          <w:szCs w:val="24"/>
        </w:rPr>
        <w:t>Robót</w:t>
      </w:r>
      <w:r w:rsidRPr="00861CC9">
        <w:rPr>
          <w:rFonts w:asciiTheme="minorHAnsi" w:hAnsiTheme="minorHAnsi" w:cstheme="minorHAnsi"/>
          <w:sz w:val="24"/>
          <w:szCs w:val="24"/>
        </w:rPr>
        <w:t>, jeżeli ich wykonanie stało się konieczne na skutek sytuacji niemożliwej wcześniej do przewidzenia, jeżeli:</w:t>
      </w:r>
    </w:p>
    <w:p w14:paraId="1DC70E4F" w14:textId="77777777" w:rsidR="00AC1F78" w:rsidRPr="00861CC9" w:rsidRDefault="00AC1F78" w:rsidP="003366A5">
      <w:pPr>
        <w:pStyle w:val="Zal-text-punkt"/>
        <w:numPr>
          <w:ilvl w:val="1"/>
          <w:numId w:val="26"/>
        </w:numPr>
        <w:tabs>
          <w:tab w:val="clear" w:pos="567"/>
        </w:tabs>
        <w:spacing w:before="0" w:after="0" w:line="276" w:lineRule="auto"/>
        <w:ind w:left="709" w:right="0"/>
        <w:rPr>
          <w:rFonts w:asciiTheme="minorHAnsi" w:hAnsiTheme="minorHAnsi" w:cstheme="minorHAnsi"/>
          <w:color w:val="auto"/>
          <w:spacing w:val="-3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z przyczyn technicznych lub gospodarczych oddzielenie zamówienia dodatkowego od </w:t>
      </w:r>
      <w:r w:rsidRPr="00861CC9">
        <w:rPr>
          <w:rStyle w:val="ND"/>
          <w:rFonts w:asciiTheme="minorHAnsi" w:hAnsiTheme="minorHAnsi" w:cstheme="minorHAnsi"/>
          <w:color w:val="auto"/>
          <w:spacing w:val="-3"/>
          <w:sz w:val="24"/>
          <w:szCs w:val="24"/>
        </w:rPr>
        <w:t>zamówienia</w:t>
      </w:r>
      <w:r w:rsidRPr="00861CC9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podstawowego wymagałoby poniesienia niewspółmiernie wysokich kosztów lub</w:t>
      </w:r>
    </w:p>
    <w:p w14:paraId="5B563D0F" w14:textId="77777777" w:rsidR="00D906E4" w:rsidRPr="00861CC9" w:rsidRDefault="00AC1F78" w:rsidP="003366A5">
      <w:pPr>
        <w:pStyle w:val="Zal-text-punkt"/>
        <w:numPr>
          <w:ilvl w:val="1"/>
          <w:numId w:val="26"/>
        </w:numPr>
        <w:tabs>
          <w:tab w:val="clear" w:pos="567"/>
        </w:tabs>
        <w:spacing w:before="0" w:after="0" w:line="276" w:lineRule="auto"/>
        <w:ind w:left="709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pacing w:val="2"/>
          <w:sz w:val="24"/>
          <w:szCs w:val="24"/>
        </w:rPr>
        <w:t xml:space="preserve">wykonanie zamówienia podstawowego jest uzależnione od wykonania zamówienia </w:t>
      </w:r>
      <w:r w:rsidRPr="00861CC9">
        <w:rPr>
          <w:rFonts w:asciiTheme="minorHAnsi" w:hAnsiTheme="minorHAnsi" w:cstheme="minorHAnsi"/>
          <w:color w:val="auto"/>
          <w:spacing w:val="2"/>
          <w:sz w:val="24"/>
          <w:szCs w:val="24"/>
        </w:rPr>
        <w:lastRenderedPageBreak/>
        <w:t>do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datkowego</w:t>
      </w:r>
      <w:r w:rsidR="00D906E4" w:rsidRPr="00861CC9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6449DFC7" w14:textId="51CB3035" w:rsidR="00AC1F78" w:rsidRPr="00861CC9" w:rsidRDefault="00D906E4" w:rsidP="00D906E4">
      <w:pPr>
        <w:pStyle w:val="Zal-text-punkt"/>
        <w:tabs>
          <w:tab w:val="clear" w:pos="567"/>
        </w:tabs>
        <w:spacing w:before="0" w:after="0" w:line="276" w:lineRule="auto"/>
        <w:ind w:left="349" w:righ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a r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oboty dodatkowe, o których mowa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, nie mogą przekroczyć łącznie 50% wartości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wynagrodzenia określonego w treści § 12 ust. 1 Umowy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11AD281" w14:textId="0FBF7C38" w:rsidR="00AC1F78" w:rsidRPr="00861CC9" w:rsidRDefault="00AC1F78" w:rsidP="003366A5">
      <w:pPr>
        <w:pStyle w:val="Standard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celu zlecenia przez Zamawiającego Wykonawcy wykonania robót dodatkowych Strony, </w:t>
      </w:r>
      <w:r w:rsidR="00AB53C8" w:rsidRPr="00861CC9">
        <w:rPr>
          <w:rFonts w:asciiTheme="minorHAnsi" w:hAnsiTheme="minorHAnsi" w:cstheme="minorHAnsi"/>
          <w:sz w:val="24"/>
          <w:szCs w:val="24"/>
        </w:rPr>
        <w:t xml:space="preserve">uzgodnią </w:t>
      </w:r>
      <w:r w:rsidRPr="00861CC9">
        <w:rPr>
          <w:rFonts w:asciiTheme="minorHAnsi" w:hAnsiTheme="minorHAnsi" w:cstheme="minorHAnsi"/>
          <w:sz w:val="24"/>
          <w:szCs w:val="24"/>
        </w:rPr>
        <w:t>warunki ich wykonania</w:t>
      </w:r>
      <w:r w:rsidR="00AB53C8" w:rsidRPr="00861CC9">
        <w:rPr>
          <w:rFonts w:asciiTheme="minorHAnsi" w:hAnsiTheme="minorHAnsi" w:cstheme="minorHAnsi"/>
          <w:sz w:val="24"/>
          <w:szCs w:val="24"/>
        </w:rPr>
        <w:t xml:space="preserve"> i</w:t>
      </w:r>
      <w:r w:rsidRPr="00861CC9">
        <w:rPr>
          <w:rFonts w:asciiTheme="minorHAnsi" w:hAnsiTheme="minorHAnsi" w:cstheme="minorHAnsi"/>
          <w:sz w:val="24"/>
          <w:szCs w:val="24"/>
        </w:rPr>
        <w:t xml:space="preserve"> podpiszą aneks do Umowy. </w:t>
      </w:r>
    </w:p>
    <w:p w14:paraId="0D4564F7" w14:textId="1036C790" w:rsidR="00AC1F78" w:rsidRPr="00861CC9" w:rsidRDefault="00AC1F78" w:rsidP="003366A5">
      <w:pPr>
        <w:pStyle w:val="Standard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Zamawiający w</w:t>
      </w:r>
      <w:r w:rsidRPr="00861CC9">
        <w:rPr>
          <w:rFonts w:asciiTheme="minorHAnsi" w:hAnsiTheme="minorHAnsi" w:cstheme="minorHAnsi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trakcie wykonywania niniejszej Umowy ma prawo wystąpić do Wykonawcy o</w:t>
      </w:r>
      <w:r w:rsidRPr="00861CC9">
        <w:rPr>
          <w:rFonts w:asciiTheme="minorHAnsi" w:hAnsiTheme="minorHAnsi" w:cstheme="minorHAnsi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wykonanie robót zamiennych. Roboty zamienne nie mogą wykraczać poza zakres zobowiązania umownego Wykonawcy, a</w:t>
      </w:r>
      <w:r w:rsidRPr="00861CC9">
        <w:rPr>
          <w:rFonts w:asciiTheme="minorHAnsi" w:hAnsiTheme="minorHAnsi" w:cstheme="minorHAnsi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zmiana polegać może jedynie na modyfikacji Robót określonych w</w:t>
      </w:r>
      <w:r w:rsidRPr="00861CC9">
        <w:rPr>
          <w:rFonts w:asciiTheme="minorHAnsi" w:hAnsiTheme="minorHAnsi" w:cstheme="minorHAnsi"/>
        </w:rPr>
        <w:t xml:space="preserve"> </w:t>
      </w:r>
      <w:r w:rsidR="00AB53C8" w:rsidRPr="00861CC9">
        <w:rPr>
          <w:rFonts w:asciiTheme="minorHAnsi" w:hAnsiTheme="minorHAnsi" w:cstheme="minorHAnsi"/>
          <w:sz w:val="24"/>
          <w:szCs w:val="24"/>
        </w:rPr>
        <w:t>D</w:t>
      </w:r>
      <w:r w:rsidRPr="00861CC9">
        <w:rPr>
          <w:rFonts w:asciiTheme="minorHAnsi" w:hAnsiTheme="minorHAnsi" w:cstheme="minorHAnsi"/>
          <w:sz w:val="24"/>
          <w:szCs w:val="24"/>
        </w:rPr>
        <w:t>okumentacji</w:t>
      </w:r>
      <w:r w:rsidR="00AB53C8" w:rsidRPr="00861CC9">
        <w:rPr>
          <w:rFonts w:asciiTheme="minorHAnsi" w:hAnsiTheme="minorHAnsi" w:cstheme="minorHAnsi"/>
          <w:sz w:val="24"/>
          <w:szCs w:val="24"/>
        </w:rPr>
        <w:t xml:space="preserve"> projektowej </w:t>
      </w:r>
      <w:r w:rsidRPr="00861CC9">
        <w:rPr>
          <w:rFonts w:asciiTheme="minorHAnsi" w:hAnsiTheme="minorHAnsi" w:cstheme="minorHAnsi"/>
          <w:sz w:val="24"/>
          <w:szCs w:val="24"/>
        </w:rPr>
        <w:t>lub zastąpieniu ich innymi robotami. Zmiana w</w:t>
      </w:r>
      <w:r w:rsidRPr="00861CC9">
        <w:rPr>
          <w:rFonts w:asciiTheme="minorHAnsi" w:hAnsiTheme="minorHAnsi" w:cstheme="minorHAnsi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wykonywaniu jakiejkolwiek części prac wymaga sporządzenia przez Strony aneksu do niniejszej Umowy.</w:t>
      </w:r>
    </w:p>
    <w:p w14:paraId="3A3F2296" w14:textId="77777777" w:rsidR="00AC1F78" w:rsidRPr="00861CC9" w:rsidRDefault="00AC1F78" w:rsidP="00C139EB">
      <w:pPr>
        <w:pStyle w:val="Zal-text"/>
        <w:spacing w:before="0" w:after="0" w:line="276" w:lineRule="auto"/>
        <w:ind w:left="0" w:right="0"/>
        <w:rPr>
          <w:rFonts w:asciiTheme="minorHAnsi" w:hAnsiTheme="minorHAnsi" w:cstheme="minorHAnsi"/>
          <w:color w:val="auto"/>
          <w:spacing w:val="1"/>
          <w:sz w:val="24"/>
          <w:szCs w:val="24"/>
        </w:rPr>
      </w:pPr>
    </w:p>
    <w:p w14:paraId="77DA9AE5" w14:textId="7B274F79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1</w:t>
      </w:r>
      <w:r w:rsidR="00AB53C8" w:rsidRPr="00861CC9">
        <w:rPr>
          <w:rFonts w:asciiTheme="minorHAnsi" w:hAnsiTheme="minorHAnsi" w:cstheme="minorHAnsi"/>
          <w:b/>
          <w:sz w:val="24"/>
          <w:szCs w:val="24"/>
        </w:rPr>
        <w:t>5</w:t>
      </w:r>
    </w:p>
    <w:p w14:paraId="3388F05F" w14:textId="6AD85F08" w:rsidR="00AB53C8" w:rsidRPr="00861CC9" w:rsidRDefault="00AB53C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GWARANCJA I RĘKOJMIA</w:t>
      </w:r>
    </w:p>
    <w:p w14:paraId="18754319" w14:textId="732884C1" w:rsidR="00AC1F78" w:rsidRPr="00861CC9" w:rsidRDefault="00AC1F78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Wykonawca udziela Zamawiając</w:t>
      </w:r>
      <w:r w:rsidR="005751FA">
        <w:rPr>
          <w:rFonts w:asciiTheme="minorHAnsi" w:hAnsiTheme="minorHAnsi" w:cstheme="minorHAnsi"/>
          <w:sz w:val="24"/>
          <w:szCs w:val="24"/>
        </w:rPr>
        <w:t>emu</w:t>
      </w:r>
      <w:r w:rsidRPr="00861CC9">
        <w:rPr>
          <w:rFonts w:asciiTheme="minorHAnsi" w:hAnsiTheme="minorHAnsi" w:cstheme="minorHAnsi"/>
          <w:sz w:val="24"/>
          <w:szCs w:val="24"/>
        </w:rPr>
        <w:t xml:space="preserve"> gwarancji jakości </w:t>
      </w:r>
      <w:r w:rsidR="003140FB" w:rsidRPr="00861CC9">
        <w:rPr>
          <w:rFonts w:asciiTheme="minorHAnsi" w:hAnsiTheme="minorHAnsi" w:cstheme="minorHAnsi"/>
          <w:sz w:val="24"/>
          <w:szCs w:val="24"/>
        </w:rPr>
        <w:t xml:space="preserve">obejmujących Roboty </w:t>
      </w:r>
      <w:r w:rsidRPr="00861CC9">
        <w:rPr>
          <w:rFonts w:asciiTheme="minorHAnsi" w:hAnsiTheme="minorHAnsi" w:cstheme="minorHAnsi"/>
          <w:sz w:val="24"/>
          <w:szCs w:val="24"/>
        </w:rPr>
        <w:t xml:space="preserve">zgodnie ze złożoną </w:t>
      </w:r>
      <w:r w:rsidR="00AB53C8" w:rsidRPr="00861CC9">
        <w:rPr>
          <w:rFonts w:asciiTheme="minorHAnsi" w:hAnsiTheme="minorHAnsi" w:cstheme="minorHAnsi"/>
          <w:sz w:val="24"/>
          <w:szCs w:val="24"/>
        </w:rPr>
        <w:t>o</w:t>
      </w:r>
      <w:r w:rsidRPr="00861CC9">
        <w:rPr>
          <w:rFonts w:asciiTheme="minorHAnsi" w:hAnsiTheme="minorHAnsi" w:cstheme="minorHAnsi"/>
          <w:sz w:val="24"/>
          <w:szCs w:val="24"/>
        </w:rPr>
        <w:t>fertą na okres ……. miesięcy</w:t>
      </w:r>
      <w:r w:rsidRPr="00861C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 xml:space="preserve">od </w:t>
      </w:r>
      <w:r w:rsidR="00562E93" w:rsidRPr="00861CC9">
        <w:rPr>
          <w:rFonts w:asciiTheme="minorHAnsi" w:hAnsiTheme="minorHAnsi" w:cstheme="minorHAnsi"/>
          <w:sz w:val="24"/>
          <w:szCs w:val="24"/>
        </w:rPr>
        <w:t>Daty zakończenia</w:t>
      </w:r>
      <w:r w:rsidR="00AB53C8" w:rsidRPr="00861CC9">
        <w:rPr>
          <w:rFonts w:asciiTheme="minorHAnsi" w:hAnsiTheme="minorHAnsi" w:cstheme="minorHAnsi"/>
          <w:sz w:val="24"/>
          <w:szCs w:val="24"/>
        </w:rPr>
        <w:t xml:space="preserve">. </w:t>
      </w:r>
      <w:r w:rsidR="003140FB" w:rsidRPr="00861CC9">
        <w:rPr>
          <w:rFonts w:asciiTheme="minorHAnsi" w:hAnsiTheme="minorHAnsi" w:cstheme="minorHAnsi"/>
          <w:sz w:val="24"/>
          <w:szCs w:val="24"/>
        </w:rPr>
        <w:t>Wykonawca przekaże Zamawiającemu dokumenty gwarancyjne dotyczące zamontowanych urządzeń.</w:t>
      </w:r>
    </w:p>
    <w:p w14:paraId="659BCBF4" w14:textId="0D22F57C" w:rsidR="00AC1F78" w:rsidRPr="00861CC9" w:rsidRDefault="00AC1F78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Okres rękojmi za wady fizyczne i prawne wykonanych Robót </w:t>
      </w:r>
      <w:r w:rsidR="003140FB" w:rsidRPr="00861CC9">
        <w:rPr>
          <w:rFonts w:asciiTheme="minorHAnsi" w:hAnsiTheme="minorHAnsi" w:cstheme="minorHAnsi"/>
          <w:sz w:val="24"/>
          <w:szCs w:val="24"/>
        </w:rPr>
        <w:t>jest równ</w:t>
      </w:r>
      <w:r w:rsidR="00CC2A7A" w:rsidRPr="00861CC9">
        <w:rPr>
          <w:rFonts w:asciiTheme="minorHAnsi" w:hAnsiTheme="minorHAnsi" w:cstheme="minorHAnsi"/>
          <w:sz w:val="24"/>
          <w:szCs w:val="24"/>
        </w:rPr>
        <w:t>y</w:t>
      </w:r>
      <w:r w:rsidR="003140FB" w:rsidRPr="00861CC9">
        <w:rPr>
          <w:rFonts w:asciiTheme="minorHAnsi" w:hAnsiTheme="minorHAnsi" w:cstheme="minorHAnsi"/>
          <w:sz w:val="24"/>
          <w:szCs w:val="24"/>
        </w:rPr>
        <w:t xml:space="preserve"> okresowi gwarancji, ale nie krótszy niż 5 lat</w:t>
      </w:r>
      <w:r w:rsidR="00562E93" w:rsidRPr="00861CC9">
        <w:rPr>
          <w:rFonts w:asciiTheme="minorHAnsi" w:hAnsiTheme="minorHAnsi" w:cstheme="minorHAnsi"/>
          <w:sz w:val="24"/>
          <w:szCs w:val="24"/>
        </w:rPr>
        <w:t xml:space="preserve"> od Daty zakończenia</w:t>
      </w:r>
      <w:r w:rsidRPr="00861CC9">
        <w:rPr>
          <w:rFonts w:asciiTheme="minorHAnsi" w:hAnsiTheme="minorHAnsi" w:cstheme="minorHAnsi"/>
          <w:sz w:val="24"/>
          <w:szCs w:val="24"/>
        </w:rPr>
        <w:t>,</w:t>
      </w:r>
      <w:r w:rsidR="003140FB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a dla zamontowanych urządzeń wynosi 2 lata</w:t>
      </w:r>
      <w:r w:rsidR="00562E93" w:rsidRPr="00861CC9">
        <w:rPr>
          <w:rFonts w:asciiTheme="minorHAnsi" w:hAnsiTheme="minorHAnsi" w:cstheme="minorHAnsi"/>
          <w:sz w:val="24"/>
          <w:szCs w:val="24"/>
        </w:rPr>
        <w:t xml:space="preserve"> od tej daty</w:t>
      </w:r>
      <w:r w:rsidR="00AB53C8" w:rsidRPr="00861CC9">
        <w:rPr>
          <w:rFonts w:asciiTheme="minorHAnsi" w:hAnsiTheme="minorHAnsi" w:cstheme="minorHAnsi"/>
          <w:sz w:val="24"/>
          <w:szCs w:val="24"/>
        </w:rPr>
        <w:t>, o ile dostawca tych urządzeń nie udzielił dłuższego terminu rękojmi</w:t>
      </w:r>
      <w:r w:rsidRPr="00861CC9">
        <w:rPr>
          <w:rFonts w:asciiTheme="minorHAnsi" w:hAnsiTheme="minorHAnsi" w:cstheme="minorHAnsi"/>
          <w:sz w:val="24"/>
          <w:szCs w:val="24"/>
        </w:rPr>
        <w:t>.</w:t>
      </w:r>
    </w:p>
    <w:p w14:paraId="2B9A2CD7" w14:textId="3FB64570" w:rsidR="003140FB" w:rsidRPr="00861CC9" w:rsidRDefault="003140FB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Minimalne warunki gwarancji Robót i urządzeń to:</w:t>
      </w:r>
    </w:p>
    <w:p w14:paraId="4E92A7D6" w14:textId="1A201053" w:rsidR="003140FB" w:rsidRPr="00861CC9" w:rsidRDefault="003140FB" w:rsidP="003366A5">
      <w:pPr>
        <w:pStyle w:val="Standard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Okres reakcji na zgłoszenie wykrycia wady to </w:t>
      </w:r>
      <w:r w:rsidR="00CC2A7A" w:rsidRPr="00861CC9">
        <w:rPr>
          <w:rFonts w:asciiTheme="minorHAnsi" w:hAnsiTheme="minorHAnsi" w:cstheme="minorHAnsi"/>
          <w:sz w:val="24"/>
          <w:szCs w:val="24"/>
        </w:rPr>
        <w:t>jeden dzień roboczy;</w:t>
      </w:r>
    </w:p>
    <w:p w14:paraId="5B1F1126" w14:textId="4F5173BF" w:rsidR="00CC2A7A" w:rsidRPr="00861CC9" w:rsidRDefault="00CC2A7A" w:rsidP="003366A5">
      <w:pPr>
        <w:pStyle w:val="Standard"/>
        <w:numPr>
          <w:ilvl w:val="0"/>
          <w:numId w:val="35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Termin usunięcia wady to 14 dni, chyba że z przyczyn natury obiektywnej Zamawiający zgodzi się na przedłużenie terminu.</w:t>
      </w:r>
    </w:p>
    <w:p w14:paraId="604641EE" w14:textId="77777777" w:rsidR="00CC2A7A" w:rsidRPr="00861CC9" w:rsidRDefault="00CC2A7A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Postanowienia ust. 3 stosuje się odpowiednio do rękojmi. </w:t>
      </w:r>
    </w:p>
    <w:p w14:paraId="6646A49E" w14:textId="77777777" w:rsidR="00CC2A7A" w:rsidRPr="00861CC9" w:rsidRDefault="00AC1F78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Wykonawca </w:t>
      </w:r>
      <w:r w:rsidR="00CC2A7A" w:rsidRPr="00861CC9">
        <w:rPr>
          <w:rFonts w:asciiTheme="minorHAnsi" w:hAnsiTheme="minorHAnsi" w:cstheme="minorHAnsi"/>
          <w:sz w:val="24"/>
          <w:szCs w:val="24"/>
        </w:rPr>
        <w:t>jest</w:t>
      </w:r>
      <w:r w:rsidRPr="00861CC9">
        <w:rPr>
          <w:rFonts w:asciiTheme="minorHAnsi" w:hAnsiTheme="minorHAnsi" w:cstheme="minorHAnsi"/>
          <w:sz w:val="24"/>
          <w:szCs w:val="24"/>
        </w:rPr>
        <w:t xml:space="preserve"> zobowiązany do usunięcia wady, jeżeli wada ujawni się w okresie gwarancji lub rękojmi. Zamawiający dokonuje zgłoszenia </w:t>
      </w:r>
      <w:r w:rsidR="00CC2A7A" w:rsidRPr="00861CC9">
        <w:rPr>
          <w:rFonts w:asciiTheme="minorHAnsi" w:hAnsiTheme="minorHAnsi" w:cstheme="minorHAnsi"/>
          <w:sz w:val="24"/>
          <w:szCs w:val="24"/>
        </w:rPr>
        <w:t xml:space="preserve">wykrycia wady </w:t>
      </w:r>
      <w:r w:rsidRPr="00861CC9">
        <w:rPr>
          <w:rFonts w:asciiTheme="minorHAnsi" w:hAnsiTheme="minorHAnsi" w:cstheme="minorHAnsi"/>
          <w:sz w:val="24"/>
          <w:szCs w:val="24"/>
        </w:rPr>
        <w:t>za pośrednictwem telefonu</w:t>
      </w:r>
      <w:r w:rsidR="00CC2A7A" w:rsidRPr="00861CC9">
        <w:rPr>
          <w:rFonts w:asciiTheme="minorHAnsi" w:hAnsiTheme="minorHAnsi" w:cstheme="minorHAnsi"/>
          <w:sz w:val="24"/>
          <w:szCs w:val="24"/>
        </w:rPr>
        <w:t xml:space="preserve"> lub </w:t>
      </w:r>
      <w:r w:rsidRPr="00861CC9">
        <w:rPr>
          <w:rFonts w:asciiTheme="minorHAnsi" w:hAnsiTheme="minorHAnsi" w:cstheme="minorHAnsi"/>
          <w:sz w:val="24"/>
          <w:szCs w:val="24"/>
        </w:rPr>
        <w:t xml:space="preserve">poczty elektronicznej na </w:t>
      </w:r>
      <w:r w:rsidR="00CC2A7A" w:rsidRPr="00861CC9">
        <w:rPr>
          <w:rFonts w:asciiTheme="minorHAnsi" w:hAnsiTheme="minorHAnsi" w:cstheme="minorHAnsi"/>
          <w:sz w:val="24"/>
          <w:szCs w:val="24"/>
        </w:rPr>
        <w:t>numery i adres</w:t>
      </w:r>
      <w:r w:rsidRPr="00861CC9">
        <w:rPr>
          <w:rFonts w:asciiTheme="minorHAnsi" w:hAnsiTheme="minorHAnsi" w:cstheme="minorHAnsi"/>
          <w:sz w:val="24"/>
          <w:szCs w:val="24"/>
        </w:rPr>
        <w:t xml:space="preserve"> wskazane przez Wykonawcę.</w:t>
      </w:r>
    </w:p>
    <w:p w14:paraId="61D2AEF2" w14:textId="77777777" w:rsidR="00CC2A7A" w:rsidRPr="00861CC9" w:rsidRDefault="00AC1F78" w:rsidP="003366A5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Wykonawca zobowiązany jest zapewnić obsługę </w:t>
      </w:r>
      <w:r w:rsidR="00CC2A7A" w:rsidRPr="00861CC9">
        <w:rPr>
          <w:rFonts w:asciiTheme="minorHAnsi" w:hAnsiTheme="minorHAnsi" w:cstheme="minorHAnsi"/>
          <w:sz w:val="24"/>
          <w:szCs w:val="24"/>
        </w:rPr>
        <w:t>w zakresie rękojmi i gwarancji</w:t>
      </w:r>
      <w:r w:rsidRPr="00861CC9">
        <w:rPr>
          <w:rFonts w:asciiTheme="minorHAnsi" w:hAnsiTheme="minorHAnsi" w:cstheme="minorHAnsi"/>
          <w:sz w:val="24"/>
          <w:szCs w:val="24"/>
        </w:rPr>
        <w:t xml:space="preserve"> w języku polskim </w:t>
      </w:r>
      <w:r w:rsidR="00CC2A7A" w:rsidRPr="00861CC9">
        <w:rPr>
          <w:rFonts w:asciiTheme="minorHAnsi" w:hAnsiTheme="minorHAnsi" w:cstheme="minorHAnsi"/>
          <w:sz w:val="24"/>
          <w:szCs w:val="24"/>
        </w:rPr>
        <w:t>oraz do</w:t>
      </w:r>
      <w:r w:rsidRPr="00861CC9">
        <w:rPr>
          <w:rFonts w:asciiTheme="minorHAnsi" w:hAnsiTheme="minorHAnsi" w:cstheme="minorHAnsi"/>
          <w:sz w:val="24"/>
          <w:szCs w:val="24"/>
        </w:rPr>
        <w:t> utrzymania adresu poczty elektronicznej i numeru telefonu przez cały okres gwarancji</w:t>
      </w:r>
      <w:r w:rsidR="00CC2A7A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i rękojmi, we wszystkie dni tygodnia, w godzinach od 8.00 do 15.00, za wyjątkiem dni ustawowo wolnych od pracy.</w:t>
      </w:r>
    </w:p>
    <w:p w14:paraId="149807C5" w14:textId="06D27DBE" w:rsidR="005751FA" w:rsidRPr="005751FA" w:rsidRDefault="00AC1F78" w:rsidP="005751FA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 przypadku nie</w:t>
      </w:r>
      <w:r w:rsidR="009624B8" w:rsidRPr="00861CC9">
        <w:rPr>
          <w:rFonts w:asciiTheme="minorHAnsi" w:hAnsiTheme="minorHAnsi" w:cstheme="minorHAnsi"/>
          <w:sz w:val="24"/>
          <w:szCs w:val="24"/>
        </w:rPr>
        <w:t>u</w:t>
      </w:r>
      <w:r w:rsidRPr="00861CC9">
        <w:rPr>
          <w:rFonts w:asciiTheme="minorHAnsi" w:hAnsiTheme="minorHAnsi" w:cstheme="minorHAnsi"/>
          <w:sz w:val="24"/>
          <w:szCs w:val="24"/>
        </w:rPr>
        <w:t>sunięcia wady w terminie, Zamawiający, po uprzednim pisemnym wezwaniu do wykonania obowiązku, może zlecić usunięcie wad inne</w:t>
      </w:r>
      <w:r w:rsidR="00CC2A7A" w:rsidRPr="00861CC9">
        <w:rPr>
          <w:rFonts w:asciiTheme="minorHAnsi" w:hAnsiTheme="minorHAnsi" w:cstheme="minorHAnsi"/>
          <w:sz w:val="24"/>
          <w:szCs w:val="24"/>
        </w:rPr>
        <w:t>mu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CC2A7A" w:rsidRPr="00861CC9">
        <w:rPr>
          <w:rFonts w:asciiTheme="minorHAnsi" w:hAnsiTheme="minorHAnsi" w:cstheme="minorHAnsi"/>
          <w:sz w:val="24"/>
          <w:szCs w:val="24"/>
        </w:rPr>
        <w:t xml:space="preserve">podmiotowi </w:t>
      </w:r>
      <w:r w:rsidRPr="00861CC9">
        <w:rPr>
          <w:rFonts w:asciiTheme="minorHAnsi" w:hAnsiTheme="minorHAnsi" w:cstheme="minorHAnsi"/>
          <w:sz w:val="24"/>
          <w:szCs w:val="24"/>
        </w:rPr>
        <w:t>na koszt i ryzyko Wykonawcy (</w:t>
      </w:r>
      <w:r w:rsidR="00CC2A7A" w:rsidRPr="00861CC9">
        <w:rPr>
          <w:rFonts w:asciiTheme="minorHAnsi" w:hAnsiTheme="minorHAnsi" w:cstheme="minorHAnsi"/>
          <w:sz w:val="24"/>
          <w:szCs w:val="24"/>
        </w:rPr>
        <w:t xml:space="preserve">z prawem potrącenia kwoty </w:t>
      </w:r>
      <w:r w:rsidR="009624B8" w:rsidRPr="00861CC9">
        <w:rPr>
          <w:rFonts w:asciiTheme="minorHAnsi" w:hAnsiTheme="minorHAnsi" w:cstheme="minorHAnsi"/>
          <w:sz w:val="24"/>
          <w:szCs w:val="24"/>
        </w:rPr>
        <w:t xml:space="preserve">kosztów zlecenia </w:t>
      </w:r>
      <w:r w:rsidR="00CC2A7A" w:rsidRPr="00861CC9">
        <w:rPr>
          <w:rFonts w:asciiTheme="minorHAnsi" w:hAnsiTheme="minorHAnsi" w:cstheme="minorHAnsi"/>
          <w:sz w:val="24"/>
          <w:szCs w:val="24"/>
        </w:rPr>
        <w:t>z</w:t>
      </w:r>
      <w:r w:rsidR="009624B8" w:rsidRPr="00861CC9">
        <w:rPr>
          <w:rFonts w:asciiTheme="minorHAnsi" w:hAnsiTheme="minorHAnsi" w:cstheme="minorHAnsi"/>
          <w:sz w:val="24"/>
          <w:szCs w:val="24"/>
        </w:rPr>
        <w:t> </w:t>
      </w:r>
      <w:r w:rsidR="00CC2A7A" w:rsidRPr="00861CC9">
        <w:rPr>
          <w:rFonts w:asciiTheme="minorHAnsi" w:hAnsiTheme="minorHAnsi" w:cstheme="minorHAnsi"/>
          <w:sz w:val="24"/>
          <w:szCs w:val="24"/>
        </w:rPr>
        <w:t>wynagrodzenia Wykonawcy lub ściągnięcia jej z Zabezpieczenia)</w:t>
      </w:r>
      <w:r w:rsidRPr="00861CC9">
        <w:rPr>
          <w:rFonts w:asciiTheme="minorHAnsi" w:hAnsiTheme="minorHAnsi" w:cstheme="minorHAnsi"/>
          <w:sz w:val="24"/>
          <w:szCs w:val="24"/>
        </w:rPr>
        <w:t>.</w:t>
      </w:r>
    </w:p>
    <w:p w14:paraId="1991C807" w14:textId="77777777" w:rsidR="005751FA" w:rsidRPr="00861CC9" w:rsidRDefault="005751FA" w:rsidP="005751FA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1CC9">
        <w:rPr>
          <w:rFonts w:asciiTheme="minorHAnsi" w:hAnsiTheme="minorHAnsi" w:cstheme="minorHAnsi"/>
          <w:sz w:val="24"/>
          <w:szCs w:val="24"/>
        </w:rPr>
        <w:t>Okres gwarancji ulega wydłużeniu o czas potrzebny na usunięcie wad. Trzykrotna naprawa tego samego elementu oznacza obowiązek wymiany go na nowy, pozbawiony wad.</w:t>
      </w:r>
    </w:p>
    <w:p w14:paraId="6D5FD343" w14:textId="69958C5A" w:rsidR="00467807" w:rsidRPr="005751FA" w:rsidRDefault="005751FA" w:rsidP="005751FA">
      <w:pPr>
        <w:pStyle w:val="Standard"/>
        <w:numPr>
          <w:ilvl w:val="0"/>
          <w:numId w:val="3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109E">
        <w:rPr>
          <w:rFonts w:asciiTheme="minorHAnsi" w:hAnsiTheme="minorHAnsi" w:cstheme="minorHAnsi"/>
          <w:i/>
          <w:iCs/>
          <w:color w:val="FF0000"/>
          <w:sz w:val="24"/>
          <w:szCs w:val="24"/>
        </w:rPr>
        <w:lastRenderedPageBreak/>
        <w:t>[jeżeli dotyczy:]</w:t>
      </w:r>
      <w:r w:rsidRPr="0043109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C1F78" w:rsidRPr="005751FA">
        <w:rPr>
          <w:rFonts w:asciiTheme="minorHAnsi" w:hAnsiTheme="minorHAnsi" w:cstheme="minorHAnsi"/>
          <w:sz w:val="24"/>
          <w:szCs w:val="24"/>
        </w:rPr>
        <w:t xml:space="preserve">W okresie obowiązywania gwarancji Wykonawca </w:t>
      </w:r>
      <w:r w:rsidR="009624B8" w:rsidRPr="005751FA">
        <w:rPr>
          <w:rFonts w:asciiTheme="minorHAnsi" w:hAnsiTheme="minorHAnsi" w:cstheme="minorHAnsi"/>
          <w:sz w:val="24"/>
          <w:szCs w:val="24"/>
        </w:rPr>
        <w:t xml:space="preserve">zapewni </w:t>
      </w:r>
      <w:r w:rsidR="00AC1F78" w:rsidRPr="005751FA">
        <w:rPr>
          <w:rFonts w:asciiTheme="minorHAnsi" w:hAnsiTheme="minorHAnsi" w:cstheme="minorHAnsi"/>
          <w:sz w:val="24"/>
          <w:szCs w:val="24"/>
        </w:rPr>
        <w:t>w ramach</w:t>
      </w:r>
      <w:r w:rsidR="009624B8" w:rsidRPr="005751FA">
        <w:rPr>
          <w:rFonts w:asciiTheme="minorHAnsi" w:hAnsiTheme="minorHAnsi" w:cstheme="minorHAnsi"/>
          <w:sz w:val="24"/>
          <w:szCs w:val="24"/>
        </w:rPr>
        <w:t xml:space="preserve"> swego</w:t>
      </w:r>
      <w:r w:rsidR="00AC1F78" w:rsidRPr="005751FA">
        <w:rPr>
          <w:rFonts w:asciiTheme="minorHAnsi" w:hAnsiTheme="minorHAnsi" w:cstheme="minorHAnsi"/>
          <w:sz w:val="24"/>
          <w:szCs w:val="24"/>
        </w:rPr>
        <w:t xml:space="preserve"> wynagrodzenia </w:t>
      </w:r>
      <w:r w:rsidR="009624B8" w:rsidRPr="005751FA">
        <w:rPr>
          <w:rFonts w:asciiTheme="minorHAnsi" w:hAnsiTheme="minorHAnsi" w:cstheme="minorHAnsi"/>
          <w:sz w:val="24"/>
          <w:szCs w:val="24"/>
        </w:rPr>
        <w:t>wszelkie przeglądy gwarancyjne.</w:t>
      </w:r>
      <w:r w:rsidRPr="005751FA">
        <w:rPr>
          <w:rFonts w:asciiTheme="minorHAnsi" w:hAnsiTheme="minorHAnsi" w:cstheme="minorHAnsi"/>
          <w:sz w:val="24"/>
          <w:szCs w:val="24"/>
        </w:rPr>
        <w:t xml:space="preserve"> Jeśli z warunków gwarancji producentów lub dostawców urządzeń wynika obowiązek dokonywania, przez autoryzowane serwisy okresowych przeglądów warunkujących przedłużenie gwarancji i serwisy te są odpłatne, to koszty usług serwisowych pokrywa </w:t>
      </w:r>
      <w:r>
        <w:rPr>
          <w:rFonts w:asciiTheme="minorHAnsi" w:hAnsiTheme="minorHAnsi" w:cstheme="minorHAnsi"/>
          <w:sz w:val="24"/>
          <w:szCs w:val="24"/>
        </w:rPr>
        <w:t>Wykonawca</w:t>
      </w:r>
      <w:r w:rsidRPr="005751FA">
        <w:rPr>
          <w:rFonts w:asciiTheme="minorHAnsi" w:hAnsiTheme="minorHAnsi" w:cstheme="minorHAnsi"/>
          <w:sz w:val="24"/>
          <w:szCs w:val="24"/>
        </w:rPr>
        <w:t>. W przypadku jeśli  warunkiem utrzymania okresu gwarancji na urządzenia lub materiały jest dokonywanie przez Użytkownika lub Zamawiającego odpłatnych przeglądów serwisowych przez autoryzowane serwisy producenta, to koszty zgłoszenia, wykonania przeglądu wraz z kosztami przyjazdu i pobytu grupy serwisowej (w tym noclegów) obciążają Gwaranta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5990E99" w14:textId="77777777" w:rsidR="00AC1F78" w:rsidRPr="00861CC9" w:rsidRDefault="00AC1F78" w:rsidP="00C139EB">
      <w:pPr>
        <w:pStyle w:val="Akapitzlist"/>
        <w:shd w:val="clear" w:color="auto" w:fill="FFFFFF" w:themeFill="background1"/>
        <w:spacing w:line="276" w:lineRule="auto"/>
        <w:ind w:left="426"/>
        <w:rPr>
          <w:rFonts w:asciiTheme="minorHAnsi" w:hAnsiTheme="minorHAnsi" w:cstheme="minorHAnsi"/>
          <w:b/>
        </w:rPr>
      </w:pPr>
      <w:bookmarkStart w:id="6" w:name="_Toc41052304"/>
    </w:p>
    <w:bookmarkEnd w:id="6"/>
    <w:p w14:paraId="3A738913" w14:textId="07E46A18" w:rsidR="00AC1F78" w:rsidRPr="00861CC9" w:rsidRDefault="00AC1F78" w:rsidP="00C139E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467807" w:rsidRPr="00861CC9">
        <w:rPr>
          <w:rFonts w:asciiTheme="minorHAnsi" w:hAnsiTheme="minorHAnsi" w:cstheme="minorHAnsi"/>
          <w:b/>
          <w:sz w:val="24"/>
          <w:szCs w:val="24"/>
        </w:rPr>
        <w:t>16</w:t>
      </w:r>
    </w:p>
    <w:p w14:paraId="60C6D649" w14:textId="784B90BA" w:rsidR="00467807" w:rsidRPr="00861CC9" w:rsidRDefault="00467807" w:rsidP="00C139E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PODWYKONAWCY. DALSI PODWYKONAWCY</w:t>
      </w:r>
    </w:p>
    <w:p w14:paraId="2B724DB7" w14:textId="1C3CE307" w:rsidR="00AC1F78" w:rsidRPr="00861CC9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Wykonawca może powierzyć wykonywanie </w:t>
      </w:r>
      <w:r w:rsidR="00467807" w:rsidRPr="00861CC9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obót </w:t>
      </w:r>
      <w:r w:rsidR="00467807"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odwykonawcom na zasadach określonych w Umowie.</w:t>
      </w:r>
      <w:r w:rsidR="00467807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Wykonawca ponosi odpowiedzialność za działania lub zaniechania </w:t>
      </w:r>
      <w:r w:rsidR="00467807"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odwykonawców jak za własne działania lub zaniechania. Powierzenie </w:t>
      </w:r>
      <w:r w:rsidR="00467807"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odwykonawcy </w:t>
      </w:r>
      <w:r w:rsidR="00467807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wykonania określonego zakresu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robót nie zwalnia Wykonawcy z</w:t>
      </w:r>
      <w:r w:rsidR="00467807" w:rsidRPr="00861CC9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odpowiedzialności za wykonanie jakichkolwiek obowiązków przewidzianych Umową lub przepisami prawa.</w:t>
      </w:r>
    </w:p>
    <w:p w14:paraId="1BD60691" w14:textId="77777777" w:rsidR="00467807" w:rsidRPr="00861CC9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Wykonawca oświadcza, że następujące roboty zostaną powierzone podwykonawcom</w:t>
      </w:r>
      <w:r w:rsidR="00467807" w:rsidRPr="00861CC9">
        <w:rPr>
          <w:rFonts w:asciiTheme="minorHAnsi" w:hAnsiTheme="minorHAnsi" w:cstheme="minorHAnsi"/>
          <w:color w:val="auto"/>
          <w:sz w:val="24"/>
          <w:szCs w:val="24"/>
        </w:rPr>
        <w:t>: ……………………………………</w:t>
      </w:r>
    </w:p>
    <w:p w14:paraId="662023B4" w14:textId="1B4F30C0" w:rsidR="00AC1F78" w:rsidRPr="00861CC9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W związku z </w:t>
      </w:r>
      <w:r w:rsidR="003E5DC8" w:rsidRPr="00861CC9">
        <w:rPr>
          <w:rFonts w:asciiTheme="minorHAnsi" w:hAnsiTheme="minorHAnsi" w:cstheme="minorHAnsi"/>
          <w:color w:val="auto"/>
          <w:sz w:val="24"/>
          <w:szCs w:val="24"/>
        </w:rPr>
        <w:t>powierzeniem realizacji Robót podwykonawcy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Wykonawca</w:t>
      </w:r>
      <w:r w:rsidR="00622A61" w:rsidRPr="00861CC9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22A61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podwykonawca lub dalszy podwykonawca zamówienia zamierzający zawrzeć umowę o podwykonawstwo, której przedmiotem są roboty budowlane,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ma obowiązek: </w:t>
      </w:r>
    </w:p>
    <w:p w14:paraId="7AC76B70" w14:textId="6F9ED852" w:rsidR="003E5DC8" w:rsidRPr="00861CC9" w:rsidRDefault="00AC1F78" w:rsidP="003366A5">
      <w:pPr>
        <w:pStyle w:val="Zal-text"/>
        <w:numPr>
          <w:ilvl w:val="0"/>
          <w:numId w:val="36"/>
        </w:numPr>
        <w:spacing w:before="0" w:after="0" w:line="276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przedkładania Zamawiającemu projektu umowy o podwykonawstwo, </w:t>
      </w:r>
      <w:r w:rsidR="003E5DC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której przedmiotem są roboty budowlane,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a także projektu jej zmiany,  </w:t>
      </w:r>
      <w:r w:rsidR="00467807" w:rsidRPr="00861CC9">
        <w:rPr>
          <w:rFonts w:asciiTheme="minorHAnsi" w:hAnsiTheme="minorHAnsi" w:cstheme="minorHAnsi"/>
          <w:color w:val="auto"/>
          <w:sz w:val="24"/>
          <w:szCs w:val="24"/>
        </w:rPr>
        <w:t>na minimum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21 dni przed planowanym ich zawarciu;</w:t>
      </w:r>
    </w:p>
    <w:p w14:paraId="7A069038" w14:textId="07E69551" w:rsidR="00AC1F78" w:rsidRPr="00861CC9" w:rsidRDefault="003E5DC8" w:rsidP="003366A5">
      <w:pPr>
        <w:pStyle w:val="Zal-text"/>
        <w:numPr>
          <w:ilvl w:val="0"/>
          <w:numId w:val="36"/>
        </w:numPr>
        <w:spacing w:before="0" w:after="0" w:line="276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przedkładania Zamawiającemu poświadczonej za zgodność z oryginałem zawartej  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umowy o podwykonawstwo, której przedmiotem są roboty budowlane, a także jej zmiany w terminie 3 dni roboczych od ich zawarcia;</w:t>
      </w:r>
    </w:p>
    <w:p w14:paraId="380ABB9A" w14:textId="54A34B00" w:rsidR="00AC1F78" w:rsidRPr="00861CC9" w:rsidRDefault="00AC1F78" w:rsidP="003366A5">
      <w:pPr>
        <w:pStyle w:val="Zal-text"/>
        <w:numPr>
          <w:ilvl w:val="0"/>
          <w:numId w:val="36"/>
        </w:numPr>
        <w:spacing w:before="0" w:after="0" w:line="276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przedkładania Zamawiającemu poświadczonej za zgodność z oryginałem kopii zawartych umów o podwykonawstwo, których przedmiotem są dostawy lub usługi, oraz ich zmian w terminie 3 dni roboczych od ich zawarcia</w:t>
      </w:r>
      <w:r w:rsidR="003E5DC8" w:rsidRPr="00861CC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B5E58F6" w14:textId="3E9F9EEB" w:rsidR="00622A61" w:rsidRPr="00861CC9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Podwykonawca lub dalszy podwykonawca jest zobowiązany dołączyć zgodę Wykonawcy na zawarcie umowy o podwykonawstwo o treści zgodnej z projektem umowy.</w:t>
      </w:r>
    </w:p>
    <w:p w14:paraId="0ECBD6B8" w14:textId="28923094" w:rsidR="00AC1F78" w:rsidRPr="00861CC9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Zamawiający zobowiązany jest do zgłoszenia zastrzeżeń do projektu umowy o podwykonawstwo,</w:t>
      </w:r>
      <w:r w:rsidR="00CF65A6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której przedmiotem są roboty budowlane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i do projektu jej zmiany lub sprzeciwu do umowy o podwykonawstwo,</w:t>
      </w:r>
      <w:r w:rsidR="00CF65A6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której przedmiotem są roboty budowlane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i do jej zmian w terminie 14 dni od ich otrzymania.</w:t>
      </w:r>
    </w:p>
    <w:p w14:paraId="3CF9072B" w14:textId="6FBFBACF" w:rsidR="00AC1F78" w:rsidRPr="00861CC9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Wykonawca zobowiązuje się do zamieszczenia w umowie z </w:t>
      </w:r>
      <w:r w:rsidR="00CF65A6"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odwykonawcą</w:t>
      </w:r>
      <w:r w:rsidR="00CF65A6" w:rsidRPr="00861CC9">
        <w:rPr>
          <w:rFonts w:asciiTheme="minorHAnsi" w:hAnsiTheme="minorHAnsi" w:cstheme="minorHAnsi"/>
          <w:color w:val="auto"/>
          <w:sz w:val="24"/>
          <w:szCs w:val="24"/>
        </w:rPr>
        <w:t>, której przedmiotem są roboty budowlane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, następujących klauzul umownych:</w:t>
      </w:r>
    </w:p>
    <w:p w14:paraId="3894CA8C" w14:textId="37FDCC15" w:rsidR="00AC1F78" w:rsidRPr="00861CC9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zakres i okres odpowiedzialności </w:t>
      </w:r>
      <w:r w:rsidR="00CF65A6"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odwykonawcy za wady wykonanych robót nie </w:t>
      </w:r>
      <w:r w:rsidR="00CF65A6" w:rsidRPr="00861CC9">
        <w:rPr>
          <w:rFonts w:asciiTheme="minorHAnsi" w:hAnsiTheme="minorHAnsi" w:cstheme="minorHAnsi"/>
          <w:color w:val="auto"/>
          <w:sz w:val="24"/>
          <w:szCs w:val="24"/>
        </w:rPr>
        <w:t>może być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krótszy od zakresu i okresu odpowiedzialności Wykonawcy z tytułu gwarancji jakości i rękojmi za wady określonego w Umowie,</w:t>
      </w:r>
    </w:p>
    <w:p w14:paraId="3F2B331A" w14:textId="7C14AAE9" w:rsidR="00AC1F78" w:rsidRPr="00861CC9" w:rsidRDefault="00CF65A6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odwykonawca nie może podzlecić wykonania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części R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obót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alszemu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odwykonawcy bez uprzedniego zgłoszenia tego faktu Zamawiającemu i Wykonawcy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oraz ich zgody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75448E7" w14:textId="450A9169" w:rsidR="00AC1F78" w:rsidRPr="00861CC9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zobowiązujących </w:t>
      </w:r>
      <w:r w:rsidR="00CF65A6"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odwykonawcę do pisemnego informowania Zamawiającego o każd</w:t>
      </w:r>
      <w:r w:rsidR="00CF65A6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ym opóźnieniu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płatności Wykonawcy </w:t>
      </w:r>
      <w:r w:rsidR="00CF65A6" w:rsidRPr="00861CC9">
        <w:rPr>
          <w:rFonts w:asciiTheme="minorHAnsi" w:hAnsiTheme="minorHAnsi" w:cstheme="minorHAnsi"/>
          <w:color w:val="auto"/>
          <w:sz w:val="24"/>
          <w:szCs w:val="24"/>
        </w:rPr>
        <w:t>na rzecz p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odwykonawcy,</w:t>
      </w:r>
    </w:p>
    <w:p w14:paraId="777DCBA9" w14:textId="574AD16D" w:rsidR="00AC1F78" w:rsidRPr="00861CC9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zobowiązujących </w:t>
      </w:r>
      <w:r w:rsidR="00CF65A6"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odwykonawcę do udzielania </w:t>
      </w:r>
      <w:r w:rsidR="005C7F54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Zamawiającemu, na każde jego pisemne żądanie, pisemnych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wyjaśnie</w:t>
      </w:r>
      <w:r w:rsidR="005C7F54" w:rsidRPr="00861CC9">
        <w:rPr>
          <w:rFonts w:asciiTheme="minorHAnsi" w:hAnsiTheme="minorHAnsi" w:cstheme="minorHAnsi"/>
          <w:color w:val="auto"/>
          <w:sz w:val="24"/>
          <w:szCs w:val="24"/>
        </w:rPr>
        <w:t>ń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dotyczących </w:t>
      </w:r>
      <w:r w:rsidR="005C7F54" w:rsidRPr="00861CC9">
        <w:rPr>
          <w:rFonts w:asciiTheme="minorHAnsi" w:hAnsiTheme="minorHAnsi" w:cstheme="minorHAnsi"/>
          <w:color w:val="auto"/>
          <w:sz w:val="24"/>
          <w:szCs w:val="24"/>
        </w:rPr>
        <w:t>płatności Wykonawcy na rzecz Podwykonawcy oraz przedstawienia odpowiednich dowodów,</w:t>
      </w:r>
    </w:p>
    <w:p w14:paraId="4F587A11" w14:textId="24E329F8" w:rsidR="00AC1F78" w:rsidRPr="00861CC9" w:rsidRDefault="005C7F54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przewidujących 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termin płatności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nie dłuższy niż 3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0 dni od doręczenia prawidłowo wystawionej faktury VAT, </w:t>
      </w:r>
    </w:p>
    <w:p w14:paraId="108FC4E2" w14:textId="77777777" w:rsidR="00622A61" w:rsidRPr="00861CC9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wymagających zgody Zamawiającego na </w:t>
      </w:r>
      <w:r w:rsidR="005C7F54" w:rsidRPr="00861CC9">
        <w:rPr>
          <w:rFonts w:asciiTheme="minorHAnsi" w:hAnsiTheme="minorHAnsi" w:cstheme="minorHAnsi"/>
          <w:color w:val="auto"/>
          <w:sz w:val="24"/>
          <w:szCs w:val="24"/>
        </w:rPr>
        <w:t>przelew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praw wynikających z umowy,</w:t>
      </w:r>
    </w:p>
    <w:p w14:paraId="602A8267" w14:textId="664B6113" w:rsidR="00AC1F78" w:rsidRPr="00861CC9" w:rsidRDefault="00AC1F78" w:rsidP="003366A5">
      <w:pPr>
        <w:pStyle w:val="Zal-text"/>
        <w:numPr>
          <w:ilvl w:val="1"/>
          <w:numId w:val="27"/>
        </w:numPr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zobowiązując</w:t>
      </w:r>
      <w:r w:rsidR="009A6CB3" w:rsidRPr="00861CC9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C7F54"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odwykonawcę do zachowania opisanych </w:t>
      </w:r>
      <w:r w:rsidR="009A6CB3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powyżej </w:t>
      </w:r>
      <w:r w:rsidR="005C7F54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warunków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przy zawieraniu umowy z </w:t>
      </w:r>
      <w:r w:rsidR="005C7F54" w:rsidRPr="00861CC9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alszym </w:t>
      </w:r>
      <w:r w:rsidR="005C7F54"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odwykonawcą.</w:t>
      </w:r>
    </w:p>
    <w:p w14:paraId="051BCA5E" w14:textId="11305D28" w:rsidR="00094040" w:rsidRPr="00861CC9" w:rsidRDefault="00AC1F78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Zamawiający zastrzega sobie prawo </w:t>
      </w:r>
      <w:r w:rsidR="00094040" w:rsidRPr="00861CC9">
        <w:rPr>
          <w:rFonts w:asciiTheme="minorHAnsi" w:hAnsiTheme="minorHAnsi" w:cstheme="minorHAnsi"/>
          <w:color w:val="auto"/>
          <w:sz w:val="24"/>
          <w:szCs w:val="24"/>
        </w:rPr>
        <w:t>zgłoszenia zastrzeżeń do projektu umowy, której przedmiotem są roboty budowlane, albo do jej zmiany oraz zgłoszenia sprzeciwu do umowy, której przedmiotem są roboty budowlane, albo jej zmiany, jeżeli:</w:t>
      </w:r>
    </w:p>
    <w:p w14:paraId="0D3636FB" w14:textId="1A40BED8" w:rsidR="00AC1F78" w:rsidRPr="00861CC9" w:rsidRDefault="00094040" w:rsidP="003366A5">
      <w:pPr>
        <w:pStyle w:val="Zal-text"/>
        <w:numPr>
          <w:ilvl w:val="0"/>
          <w:numId w:val="37"/>
        </w:numPr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umowa </w:t>
      </w:r>
      <w:r w:rsidR="00562E93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lub zmiana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zawiera postanowienia sprzeczne z ust. </w:t>
      </w:r>
      <w:r w:rsidR="00622A61" w:rsidRPr="00861CC9"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powyżej;</w:t>
      </w:r>
    </w:p>
    <w:p w14:paraId="57689312" w14:textId="2AB72A79" w:rsidR="00622A61" w:rsidRPr="00861CC9" w:rsidRDefault="00562E93" w:rsidP="003366A5">
      <w:pPr>
        <w:pStyle w:val="Zal-text"/>
        <w:numPr>
          <w:ilvl w:val="0"/>
          <w:numId w:val="37"/>
        </w:numPr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umowa lub zmiana </w:t>
      </w:r>
      <w:r w:rsidR="00094040" w:rsidRPr="00861CC9">
        <w:rPr>
          <w:rFonts w:asciiTheme="minorHAnsi" w:hAnsiTheme="minorHAnsi" w:cstheme="minorHAnsi"/>
          <w:color w:val="auto"/>
          <w:sz w:val="24"/>
          <w:szCs w:val="24"/>
        </w:rPr>
        <w:t>jest sprzeczna z art. 463 PZP;</w:t>
      </w:r>
    </w:p>
    <w:p w14:paraId="0C8CDE50" w14:textId="036F1440" w:rsidR="00094040" w:rsidRPr="00861CC9" w:rsidRDefault="00054A6B" w:rsidP="003366A5">
      <w:pPr>
        <w:pStyle w:val="Zal-text"/>
        <w:numPr>
          <w:ilvl w:val="0"/>
          <w:numId w:val="37"/>
        </w:numPr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wysokość wynagrodzenia podwykonawcy przekracza poziom wynagrodzenia przypadający Wykonawcy za zakres powierzonych podwykonawcy Robót, ustalony na podstawie §12 ust. 3 Umowy.</w:t>
      </w:r>
    </w:p>
    <w:p w14:paraId="7F176CE7" w14:textId="555180FE" w:rsidR="00054A6B" w:rsidRPr="00861CC9" w:rsidRDefault="00054A6B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Wykonawca, podwykonawca lub dalszy podwykonawca przedkłada Zamawiającemu poświadczoną za zgodność z oryginałem kopię zawartej umowy o podwykonawstwo, której przedmiotem są dostawy lub usługi, w terminie 3 dni roboczych od dnia jej zawarcia, z wyłączeniem umów o podwykonawstwo o wartości mniejszej niż 0,5 % wynagrodzenia, o którym mowa w § 12 ust. 1 Umowy, oraz umów o podwykonawstwo, których przedmiotem są dostawy materiałów budowlanych niezbędnych do realizacji przedmiotu</w:t>
      </w:r>
      <w:r w:rsidRPr="00861CC9">
        <w:rPr>
          <w:rFonts w:asciiTheme="minorHAnsi" w:hAnsiTheme="minorHAnsi" w:cstheme="minorHAnsi"/>
          <w:sz w:val="24"/>
          <w:szCs w:val="24"/>
        </w:rPr>
        <w:t xml:space="preserve"> zamówienia oraz usługi transportowe. Wyłączenie nie ma zastosowania w wypadku umów o wartości przekraczającej 50.000,00 złotych brutto.</w:t>
      </w:r>
    </w:p>
    <w:p w14:paraId="78D6A2FA" w14:textId="77777777" w:rsidR="00622A61" w:rsidRPr="00861CC9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 przypadku, o którym mowa w ust. 8, jeżeli termin zapłaty wynagrodzenia jest dłuższy niż określony w ust. 6 lit. e), Zamawiający poinformuje o tym Wykonawcę i wezwie go do doprowadzenia do zmiany tej umowy w terminie nie dłuższym niż 7 dni od dnia otrzymania informacji.</w:t>
      </w:r>
      <w:bookmarkStart w:id="7" w:name="_Toc41052305"/>
    </w:p>
    <w:p w14:paraId="283B7499" w14:textId="5C3AF39A" w:rsidR="00577F84" w:rsidRPr="00861CC9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 przypadku uchyl</w:t>
      </w:r>
      <w:r w:rsidR="001C0FB3" w:rsidRPr="00861CC9">
        <w:rPr>
          <w:rFonts w:asciiTheme="minorHAnsi" w:hAnsiTheme="minorHAnsi" w:cstheme="minorHAnsi"/>
          <w:sz w:val="24"/>
          <w:szCs w:val="24"/>
        </w:rPr>
        <w:t>a</w:t>
      </w:r>
      <w:r w:rsidRPr="00861CC9">
        <w:rPr>
          <w:rFonts w:asciiTheme="minorHAnsi" w:hAnsiTheme="minorHAnsi" w:cstheme="minorHAnsi"/>
          <w:sz w:val="24"/>
          <w:szCs w:val="24"/>
        </w:rPr>
        <w:t xml:space="preserve">nia się od obowiązku </w:t>
      </w:r>
      <w:r w:rsidR="001C0FB3" w:rsidRPr="00861CC9">
        <w:rPr>
          <w:rFonts w:asciiTheme="minorHAnsi" w:hAnsiTheme="minorHAnsi" w:cstheme="minorHAnsi"/>
          <w:sz w:val="24"/>
          <w:szCs w:val="24"/>
        </w:rPr>
        <w:t xml:space="preserve">dokonania </w:t>
      </w:r>
      <w:r w:rsidRPr="00861CC9">
        <w:rPr>
          <w:rFonts w:asciiTheme="minorHAnsi" w:hAnsiTheme="minorHAnsi" w:cstheme="minorHAnsi"/>
          <w:sz w:val="24"/>
          <w:szCs w:val="24"/>
        </w:rPr>
        <w:t xml:space="preserve">odpowiednio przez Wykonawcę, podwykonawcę lub dalszego podwykonawcę bezpośredniej zapłaty wymagalnego wynagrodzenia przysługującego podwykonawcy lub dalszemu podwykonawcy za wykonane i odebrane </w:t>
      </w:r>
      <w:r w:rsidR="001C0FB3" w:rsidRPr="00861CC9">
        <w:rPr>
          <w:rFonts w:asciiTheme="minorHAnsi" w:hAnsiTheme="minorHAnsi" w:cstheme="minorHAnsi"/>
          <w:sz w:val="24"/>
          <w:szCs w:val="24"/>
        </w:rPr>
        <w:t>R</w:t>
      </w:r>
      <w:r w:rsidRPr="00861CC9">
        <w:rPr>
          <w:rFonts w:asciiTheme="minorHAnsi" w:hAnsiTheme="minorHAnsi" w:cstheme="minorHAnsi"/>
          <w:sz w:val="24"/>
          <w:szCs w:val="24"/>
        </w:rPr>
        <w:t xml:space="preserve">oboty, </w:t>
      </w:r>
      <w:r w:rsidR="001C0FB3" w:rsidRPr="00861CC9">
        <w:rPr>
          <w:rFonts w:asciiTheme="minorHAnsi" w:hAnsiTheme="minorHAnsi" w:cstheme="minorHAnsi"/>
          <w:sz w:val="24"/>
          <w:szCs w:val="24"/>
        </w:rPr>
        <w:t>Z</w:t>
      </w:r>
      <w:r w:rsidRPr="00861CC9">
        <w:rPr>
          <w:rFonts w:asciiTheme="minorHAnsi" w:hAnsiTheme="minorHAnsi" w:cstheme="minorHAnsi"/>
          <w:sz w:val="24"/>
          <w:szCs w:val="24"/>
        </w:rPr>
        <w:t xml:space="preserve">amawiający dokona bezpośredniej zapłaty wymagalnego wynagrodzenia przysługującego podwykonawcy, dalszemu podwykonawcy, który zawarł zaakceptowaną przez zamawiającego umowę o podwykonawstwo, której przedmiotem </w:t>
      </w:r>
      <w:r w:rsidRPr="00861CC9">
        <w:rPr>
          <w:rFonts w:asciiTheme="minorHAnsi" w:hAnsiTheme="minorHAnsi" w:cstheme="minorHAnsi"/>
          <w:sz w:val="24"/>
          <w:szCs w:val="24"/>
        </w:rPr>
        <w:lastRenderedPageBreak/>
        <w:t xml:space="preserve">są roboty budowlane lub który zawarł przedłożoną </w:t>
      </w:r>
      <w:r w:rsidR="00577F84" w:rsidRPr="00861CC9">
        <w:rPr>
          <w:rFonts w:asciiTheme="minorHAnsi" w:hAnsiTheme="minorHAnsi" w:cstheme="minorHAnsi"/>
          <w:sz w:val="24"/>
          <w:szCs w:val="24"/>
        </w:rPr>
        <w:t>Z</w:t>
      </w:r>
      <w:r w:rsidRPr="00861CC9">
        <w:rPr>
          <w:rFonts w:asciiTheme="minorHAnsi" w:hAnsiTheme="minorHAnsi" w:cstheme="minorHAnsi"/>
          <w:sz w:val="24"/>
          <w:szCs w:val="24"/>
        </w:rPr>
        <w:t>amawiającemu umowę o</w:t>
      </w:r>
      <w:r w:rsidR="00577F84" w:rsidRPr="00861CC9">
        <w:rPr>
          <w:rFonts w:asciiTheme="minorHAnsi" w:hAnsiTheme="minorHAnsi" w:cstheme="minorHAnsi"/>
          <w:sz w:val="24"/>
          <w:szCs w:val="24"/>
        </w:rPr>
        <w:t> </w:t>
      </w:r>
      <w:r w:rsidRPr="00861CC9">
        <w:rPr>
          <w:rFonts w:asciiTheme="minorHAnsi" w:hAnsiTheme="minorHAnsi" w:cstheme="minorHAnsi"/>
          <w:sz w:val="24"/>
          <w:szCs w:val="24"/>
        </w:rPr>
        <w:t>podwykonawstwo, której przedmiotem są dostawy lub usługi, na zasadach określonych w</w:t>
      </w:r>
      <w:r w:rsidR="00577F84" w:rsidRPr="00861CC9">
        <w:rPr>
          <w:rFonts w:asciiTheme="minorHAnsi" w:hAnsiTheme="minorHAnsi" w:cstheme="minorHAnsi"/>
          <w:sz w:val="24"/>
          <w:szCs w:val="24"/>
        </w:rPr>
        <w:t xml:space="preserve"> treści </w:t>
      </w:r>
      <w:r w:rsidRPr="00861CC9">
        <w:rPr>
          <w:rFonts w:asciiTheme="minorHAnsi" w:hAnsiTheme="minorHAnsi" w:cstheme="minorHAnsi"/>
          <w:sz w:val="24"/>
          <w:szCs w:val="24"/>
        </w:rPr>
        <w:t xml:space="preserve"> art. 465 </w:t>
      </w:r>
      <w:r w:rsidR="00577F84" w:rsidRPr="00861CC9">
        <w:rPr>
          <w:rFonts w:asciiTheme="minorHAnsi" w:hAnsiTheme="minorHAnsi" w:cstheme="minorHAnsi"/>
          <w:sz w:val="24"/>
          <w:szCs w:val="24"/>
        </w:rPr>
        <w:t>PZP</w:t>
      </w:r>
      <w:r w:rsidRPr="00861CC9">
        <w:rPr>
          <w:rFonts w:asciiTheme="minorHAnsi" w:hAnsiTheme="minorHAnsi" w:cstheme="minorHAnsi"/>
          <w:sz w:val="24"/>
          <w:szCs w:val="24"/>
        </w:rPr>
        <w:t>.</w:t>
      </w:r>
      <w:r w:rsidR="00577F84" w:rsidRPr="00861CC9">
        <w:rPr>
          <w:rFonts w:asciiTheme="minorHAnsi" w:hAnsiTheme="minorHAnsi" w:cstheme="minorHAnsi"/>
          <w:sz w:val="24"/>
          <w:szCs w:val="24"/>
        </w:rPr>
        <w:t xml:space="preserve"> D</w:t>
      </w:r>
      <w:r w:rsidRPr="00861CC9">
        <w:rPr>
          <w:rFonts w:asciiTheme="minorHAnsi" w:hAnsiTheme="minorHAnsi" w:cstheme="minorHAnsi"/>
          <w:sz w:val="24"/>
          <w:szCs w:val="24"/>
        </w:rPr>
        <w:t xml:space="preserve">otyczy </w:t>
      </w:r>
      <w:r w:rsidR="00577F84" w:rsidRPr="00861CC9">
        <w:rPr>
          <w:rFonts w:asciiTheme="minorHAnsi" w:hAnsiTheme="minorHAnsi" w:cstheme="minorHAnsi"/>
          <w:sz w:val="24"/>
          <w:szCs w:val="24"/>
        </w:rPr>
        <w:t xml:space="preserve">to </w:t>
      </w:r>
      <w:r w:rsidRPr="00861CC9">
        <w:rPr>
          <w:rFonts w:asciiTheme="minorHAnsi" w:hAnsiTheme="minorHAnsi" w:cstheme="minorHAnsi"/>
          <w:sz w:val="24"/>
          <w:szCs w:val="24"/>
        </w:rPr>
        <w:t>wyłącznie należności powstałych po zaakceptowaniu przez Zamawiającego umowy o podwykonawstwo, której przedmiotem są roboty budowlane, lub po przedłożeniu Zamawiającemu poświadczonej za</w:t>
      </w:r>
      <w:r w:rsidR="00577F84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zgodność z oryginałem kopii umowy o podwykonawstwo, której przedmiotem są dostawy lub usługi</w:t>
      </w:r>
      <w:r w:rsidR="0043109E">
        <w:rPr>
          <w:rFonts w:asciiTheme="minorHAnsi" w:hAnsiTheme="minorHAnsi" w:cstheme="minorHAnsi"/>
          <w:sz w:val="24"/>
          <w:szCs w:val="24"/>
        </w:rPr>
        <w:t>.</w:t>
      </w:r>
    </w:p>
    <w:p w14:paraId="3B4EF3B9" w14:textId="77777777" w:rsidR="00577F84" w:rsidRPr="00861CC9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Bezpośrednia zapłata, o której mowa w ust. 1</w:t>
      </w:r>
      <w:r w:rsidR="00577F84" w:rsidRPr="00861CC9">
        <w:rPr>
          <w:rFonts w:asciiTheme="minorHAnsi" w:hAnsiTheme="minorHAnsi" w:cstheme="minorHAnsi"/>
          <w:sz w:val="24"/>
          <w:szCs w:val="24"/>
        </w:rPr>
        <w:t>0</w:t>
      </w:r>
      <w:r w:rsidRPr="00861CC9">
        <w:rPr>
          <w:rFonts w:asciiTheme="minorHAnsi" w:hAnsiTheme="minorHAnsi" w:cstheme="minorHAnsi"/>
          <w:sz w:val="24"/>
          <w:szCs w:val="24"/>
        </w:rPr>
        <w:t xml:space="preserve"> powyżej, obejmuje wyłącznie należne wynagrodzenie, bez odsetek, należnych podwykonawcy lub dalszemu podwykonawcy</w:t>
      </w:r>
    </w:p>
    <w:p w14:paraId="57108F7F" w14:textId="77777777" w:rsidR="00577F84" w:rsidRPr="00861CC9" w:rsidRDefault="00577F84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P</w:t>
      </w:r>
      <w:r w:rsidR="00622A61" w:rsidRPr="00861CC9">
        <w:rPr>
          <w:rFonts w:asciiTheme="minorHAnsi" w:hAnsiTheme="minorHAnsi" w:cstheme="minorHAnsi"/>
          <w:sz w:val="24"/>
          <w:szCs w:val="24"/>
        </w:rPr>
        <w:t>rzed dokonaniem bezpośredniej zapłaty Wykonawca zostanie poinformowany przez Zamawiającego w formie pisemnej o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622A61" w:rsidRPr="00861CC9">
        <w:rPr>
          <w:rFonts w:asciiTheme="minorHAnsi" w:hAnsiTheme="minorHAnsi" w:cstheme="minorHAnsi"/>
          <w:sz w:val="24"/>
          <w:szCs w:val="24"/>
        </w:rPr>
        <w:t>zamiarze dokonania bezpośredniej zapłaty wymagalnego wynagrodzenia, przysługującego podwykonawcy lub dalszemu podwykonawcy</w:t>
      </w:r>
      <w:r w:rsidRPr="00861CC9">
        <w:rPr>
          <w:rFonts w:asciiTheme="minorHAnsi" w:hAnsiTheme="minorHAnsi" w:cstheme="minorHAnsi"/>
          <w:sz w:val="24"/>
          <w:szCs w:val="24"/>
        </w:rPr>
        <w:t xml:space="preserve"> oraz o </w:t>
      </w:r>
      <w:r w:rsidR="00622A61" w:rsidRPr="00861CC9">
        <w:rPr>
          <w:rFonts w:asciiTheme="minorHAnsi" w:hAnsiTheme="minorHAnsi" w:cstheme="minorHAnsi"/>
          <w:sz w:val="24"/>
          <w:szCs w:val="24"/>
        </w:rPr>
        <w:t xml:space="preserve">możliwości zgłoszenia przez Wykonawcę w terminie 7 dni od dnia otrzymania informacji pisemnych uwag dotyczących zasadności bezpośredniej zapłaty wynagrodzenia </w:t>
      </w:r>
      <w:r w:rsidRPr="00861CC9">
        <w:rPr>
          <w:rFonts w:asciiTheme="minorHAnsi" w:hAnsiTheme="minorHAnsi" w:cstheme="minorHAnsi"/>
          <w:sz w:val="24"/>
          <w:szCs w:val="24"/>
        </w:rPr>
        <w:t>objętego informacją.</w:t>
      </w:r>
    </w:p>
    <w:p w14:paraId="03D9CEE6" w14:textId="30E80017" w:rsidR="00577F84" w:rsidRPr="00861CC9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 przypadku zgłoszenia przez Wykonawcę uwag, o których mowa w ust. 1</w:t>
      </w:r>
      <w:r w:rsidR="00577F84" w:rsidRPr="00861CC9">
        <w:rPr>
          <w:rFonts w:asciiTheme="minorHAnsi" w:hAnsiTheme="minorHAnsi" w:cstheme="minorHAnsi"/>
          <w:sz w:val="24"/>
          <w:szCs w:val="24"/>
        </w:rPr>
        <w:t>2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577F84" w:rsidRPr="00861CC9">
        <w:rPr>
          <w:rFonts w:asciiTheme="minorHAnsi" w:hAnsiTheme="minorHAnsi" w:cstheme="minorHAnsi"/>
          <w:sz w:val="24"/>
          <w:szCs w:val="24"/>
        </w:rPr>
        <w:t>powyżej</w:t>
      </w:r>
      <w:r w:rsidRPr="00861CC9">
        <w:rPr>
          <w:rFonts w:asciiTheme="minorHAnsi" w:hAnsiTheme="minorHAnsi" w:cstheme="minorHAnsi"/>
          <w:sz w:val="24"/>
          <w:szCs w:val="24"/>
        </w:rPr>
        <w:t>, w</w:t>
      </w:r>
      <w:r w:rsidR="00577F84" w:rsidRPr="00861CC9">
        <w:rPr>
          <w:rFonts w:asciiTheme="minorHAnsi" w:hAnsiTheme="minorHAnsi" w:cstheme="minorHAnsi"/>
          <w:sz w:val="24"/>
          <w:szCs w:val="24"/>
        </w:rPr>
        <w:t> </w:t>
      </w:r>
      <w:r w:rsidRPr="00861CC9">
        <w:rPr>
          <w:rFonts w:asciiTheme="minorHAnsi" w:hAnsiTheme="minorHAnsi" w:cstheme="minorHAnsi"/>
          <w:sz w:val="24"/>
          <w:szCs w:val="24"/>
        </w:rPr>
        <w:t>terminie 7 dni od dnia otrzymania informacji, Zamawiający może</w:t>
      </w:r>
      <w:r w:rsidR="00577F84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nie dokonać bezpośredniej zapłaty wynagrodzenia podwykonawcy lub dalszemu podwykonawcy, jeżeli Wykonawca wykaże niezasadność takiej zapłaty</w:t>
      </w:r>
      <w:r w:rsidR="00577F84" w:rsidRPr="00861CC9">
        <w:rPr>
          <w:rFonts w:asciiTheme="minorHAnsi" w:hAnsiTheme="minorHAnsi" w:cstheme="minorHAnsi"/>
          <w:sz w:val="24"/>
          <w:szCs w:val="24"/>
        </w:rPr>
        <w:t xml:space="preserve">, </w:t>
      </w:r>
      <w:r w:rsidRPr="00861CC9">
        <w:rPr>
          <w:rFonts w:asciiTheme="minorHAnsi" w:hAnsiTheme="minorHAnsi" w:cstheme="minorHAnsi"/>
          <w:sz w:val="24"/>
          <w:szCs w:val="24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  <w:r w:rsidR="00577F84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2B63265D" w14:textId="5AD43288" w:rsidR="00622A61" w:rsidRPr="00861CC9" w:rsidRDefault="00622A61" w:rsidP="003366A5">
      <w:pPr>
        <w:pStyle w:val="Zal-text"/>
        <w:numPr>
          <w:ilvl w:val="0"/>
          <w:numId w:val="17"/>
        </w:numPr>
        <w:spacing w:before="0" w:after="0" w:line="276" w:lineRule="auto"/>
        <w:ind w:left="426" w:right="0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 przypadku dokonania bezpośredniej zapłaty podwykonawcy lub dalszemu podwykonawcy, Zamawiający potrąci kwotę wypłaconego wynagrodzenia z</w:t>
      </w:r>
      <w:r w:rsidR="00577F84" w:rsidRPr="00861CC9">
        <w:rPr>
          <w:rFonts w:asciiTheme="minorHAnsi" w:hAnsiTheme="minorHAnsi" w:cstheme="minorHAnsi"/>
          <w:sz w:val="24"/>
          <w:szCs w:val="24"/>
        </w:rPr>
        <w:t> </w:t>
      </w:r>
      <w:r w:rsidRPr="00861CC9">
        <w:rPr>
          <w:rFonts w:asciiTheme="minorHAnsi" w:hAnsiTheme="minorHAnsi" w:cstheme="minorHAnsi"/>
          <w:sz w:val="24"/>
          <w:szCs w:val="24"/>
        </w:rPr>
        <w:t>wynagrodzenia należnego Wykonawcy.</w:t>
      </w:r>
    </w:p>
    <w:p w14:paraId="1EC44727" w14:textId="77777777" w:rsidR="00AC1F78" w:rsidRPr="00861CC9" w:rsidRDefault="00AC1F78" w:rsidP="00C139E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bookmarkEnd w:id="7"/>
    <w:p w14:paraId="3D04B2DA" w14:textId="75A3F9D7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1</w:t>
      </w:r>
      <w:r w:rsidR="00577F84" w:rsidRPr="00861CC9">
        <w:rPr>
          <w:rFonts w:asciiTheme="minorHAnsi" w:hAnsiTheme="minorHAnsi" w:cstheme="minorHAnsi"/>
          <w:b/>
          <w:sz w:val="24"/>
          <w:szCs w:val="24"/>
        </w:rPr>
        <w:t>7</w:t>
      </w:r>
    </w:p>
    <w:p w14:paraId="2EB4A85D" w14:textId="20D9AC2E" w:rsidR="00577F84" w:rsidRPr="00861CC9" w:rsidRDefault="00577F84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 xml:space="preserve">OSOBY </w:t>
      </w:r>
      <w:r w:rsidR="00683171" w:rsidRPr="00861CC9">
        <w:rPr>
          <w:rFonts w:asciiTheme="minorHAnsi" w:hAnsiTheme="minorHAnsi" w:cstheme="minorHAnsi"/>
          <w:b/>
          <w:sz w:val="24"/>
          <w:szCs w:val="24"/>
        </w:rPr>
        <w:t>UPOWAŻNIONE DO KONTAKTÓW</w:t>
      </w:r>
    </w:p>
    <w:p w14:paraId="784E3254" w14:textId="77777777" w:rsidR="00AC1F78" w:rsidRPr="00861CC9" w:rsidRDefault="00AC1F78" w:rsidP="003366A5">
      <w:pPr>
        <w:pStyle w:val="Standard"/>
        <w:numPr>
          <w:ilvl w:val="3"/>
          <w:numId w:val="28"/>
        </w:numPr>
        <w:shd w:val="clear" w:color="auto" w:fill="FFFFFF" w:themeFill="background1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Do celów bieżącej współpracy Stron, Strony ustanawiają osoby do kontaktów:</w:t>
      </w:r>
    </w:p>
    <w:p w14:paraId="6AEDB840" w14:textId="5BCBA970" w:rsidR="00AC1F78" w:rsidRPr="00861CC9" w:rsidRDefault="00AC1F78" w:rsidP="003366A5">
      <w:pPr>
        <w:pStyle w:val="Standard"/>
        <w:numPr>
          <w:ilvl w:val="0"/>
          <w:numId w:val="1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ze strony Zamawiającego</w:t>
      </w:r>
      <w:r w:rsidR="0043109E">
        <w:rPr>
          <w:rFonts w:asciiTheme="minorHAnsi" w:hAnsiTheme="minorHAnsi" w:cstheme="minorHAnsi"/>
          <w:sz w:val="24"/>
          <w:szCs w:val="24"/>
        </w:rPr>
        <w:t xml:space="preserve"> </w:t>
      </w:r>
      <w:r w:rsidR="0043109E" w:rsidRPr="00861CC9">
        <w:rPr>
          <w:rFonts w:asciiTheme="minorHAnsi" w:hAnsiTheme="minorHAnsi" w:cstheme="minorHAnsi"/>
          <w:sz w:val="24"/>
          <w:szCs w:val="24"/>
        </w:rPr>
        <w:t xml:space="preserve">- </w:t>
      </w:r>
      <w:r w:rsidR="0043109E" w:rsidRPr="00861CC9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 (tel..………………., email: ………………..)</w:t>
      </w:r>
      <w:r w:rsidRPr="00861CC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FD8A684" w14:textId="77777777" w:rsidR="00AC1F78" w:rsidRPr="00861CC9" w:rsidRDefault="00AC1F78" w:rsidP="003366A5">
      <w:pPr>
        <w:pStyle w:val="Standard"/>
        <w:numPr>
          <w:ilvl w:val="0"/>
          <w:numId w:val="1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C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 strony Wykonawcy: …………………………… (tel..………………., email: ………………..). </w:t>
      </w:r>
    </w:p>
    <w:p w14:paraId="4578F5DD" w14:textId="64DD4548" w:rsidR="00AC1F78" w:rsidRPr="00861CC9" w:rsidRDefault="00AC1F78" w:rsidP="003366A5">
      <w:pPr>
        <w:pStyle w:val="Standard"/>
        <w:numPr>
          <w:ilvl w:val="3"/>
          <w:numId w:val="28"/>
        </w:numPr>
        <w:shd w:val="clear" w:color="auto" w:fill="FFFFFF" w:themeFill="background1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Osoby wskazane w ust. 1 powyżej nie są upoważnione do składania </w:t>
      </w:r>
      <w:r w:rsidR="00683171" w:rsidRPr="00861CC9">
        <w:rPr>
          <w:rFonts w:asciiTheme="minorHAnsi" w:hAnsiTheme="minorHAnsi" w:cstheme="minorHAnsi"/>
          <w:sz w:val="24"/>
          <w:szCs w:val="24"/>
        </w:rPr>
        <w:t xml:space="preserve">oraz </w:t>
      </w:r>
      <w:r w:rsidRPr="00861CC9">
        <w:rPr>
          <w:rFonts w:asciiTheme="minorHAnsi" w:hAnsiTheme="minorHAnsi" w:cstheme="minorHAnsi"/>
          <w:sz w:val="24"/>
          <w:szCs w:val="24"/>
        </w:rPr>
        <w:t>przyjmowania oświadczeń woli</w:t>
      </w:r>
      <w:r w:rsidR="00683171" w:rsidRPr="00861CC9">
        <w:rPr>
          <w:rFonts w:asciiTheme="minorHAnsi" w:hAnsiTheme="minorHAnsi" w:cstheme="minorHAnsi"/>
          <w:sz w:val="24"/>
          <w:szCs w:val="24"/>
        </w:rPr>
        <w:t xml:space="preserve"> w imieniu i z mocą Stron</w:t>
      </w:r>
      <w:r w:rsidRPr="00861CC9">
        <w:rPr>
          <w:rFonts w:asciiTheme="minorHAnsi" w:hAnsiTheme="minorHAnsi" w:cstheme="minorHAnsi"/>
          <w:sz w:val="24"/>
          <w:szCs w:val="24"/>
        </w:rPr>
        <w:t xml:space="preserve">, chyba że zostały </w:t>
      </w:r>
      <w:r w:rsidR="00683171" w:rsidRPr="00861CC9">
        <w:rPr>
          <w:rFonts w:asciiTheme="minorHAnsi" w:hAnsiTheme="minorHAnsi" w:cstheme="minorHAnsi"/>
          <w:sz w:val="24"/>
          <w:szCs w:val="24"/>
        </w:rPr>
        <w:t xml:space="preserve">do tego </w:t>
      </w:r>
      <w:r w:rsidRPr="00861CC9">
        <w:rPr>
          <w:rFonts w:asciiTheme="minorHAnsi" w:hAnsiTheme="minorHAnsi" w:cstheme="minorHAnsi"/>
          <w:sz w:val="24"/>
          <w:szCs w:val="24"/>
        </w:rPr>
        <w:t xml:space="preserve">odrębnie </w:t>
      </w:r>
      <w:r w:rsidR="00683171" w:rsidRPr="00861CC9">
        <w:rPr>
          <w:rFonts w:asciiTheme="minorHAnsi" w:hAnsiTheme="minorHAnsi" w:cstheme="minorHAnsi"/>
          <w:sz w:val="24"/>
          <w:szCs w:val="24"/>
        </w:rPr>
        <w:t xml:space="preserve">i wyraźnie </w:t>
      </w:r>
      <w:r w:rsidRPr="00861CC9">
        <w:rPr>
          <w:rFonts w:asciiTheme="minorHAnsi" w:hAnsiTheme="minorHAnsi" w:cstheme="minorHAnsi"/>
          <w:sz w:val="24"/>
          <w:szCs w:val="24"/>
        </w:rPr>
        <w:t>umocowane.</w:t>
      </w:r>
    </w:p>
    <w:p w14:paraId="4C7CE5F1" w14:textId="677536EA" w:rsidR="00AC1F78" w:rsidRPr="00861CC9" w:rsidRDefault="00AC1F78" w:rsidP="003366A5">
      <w:pPr>
        <w:pStyle w:val="Standard"/>
        <w:numPr>
          <w:ilvl w:val="3"/>
          <w:numId w:val="28"/>
        </w:numPr>
        <w:shd w:val="clear" w:color="auto" w:fill="FFFFFF" w:themeFill="background1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Zmiana osób </w:t>
      </w:r>
      <w:r w:rsidR="00683171" w:rsidRPr="00861CC9">
        <w:rPr>
          <w:rFonts w:asciiTheme="minorHAnsi" w:hAnsiTheme="minorHAnsi" w:cstheme="minorHAnsi"/>
          <w:sz w:val="24"/>
          <w:szCs w:val="24"/>
        </w:rPr>
        <w:t xml:space="preserve">wskazanych w ust. 1 powyżej </w:t>
      </w:r>
      <w:r w:rsidRPr="00861CC9">
        <w:rPr>
          <w:rFonts w:asciiTheme="minorHAnsi" w:hAnsiTheme="minorHAnsi" w:cstheme="minorHAnsi"/>
          <w:sz w:val="24"/>
          <w:szCs w:val="24"/>
        </w:rPr>
        <w:t>nie stanowi zmiany Umowy, ale wymaga złożenia oświadczenia przez osoby upoważnione do reprezentacji Strony, w formie pisemnej pod rygorem nieważności.</w:t>
      </w:r>
    </w:p>
    <w:p w14:paraId="6E8E3367" w14:textId="77777777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04EE565" w14:textId="1325A156" w:rsidR="00AC1F78" w:rsidRPr="00861CC9" w:rsidRDefault="00AC1F78" w:rsidP="00C139EB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861CC9">
        <w:rPr>
          <w:rFonts w:asciiTheme="minorHAnsi" w:hAnsiTheme="minorHAnsi" w:cstheme="minorHAnsi"/>
          <w:b/>
        </w:rPr>
        <w:t xml:space="preserve">§ </w:t>
      </w:r>
      <w:r w:rsidR="00683171" w:rsidRPr="00861CC9">
        <w:rPr>
          <w:rFonts w:asciiTheme="minorHAnsi" w:hAnsiTheme="minorHAnsi" w:cstheme="minorHAnsi"/>
          <w:b/>
        </w:rPr>
        <w:t>18</w:t>
      </w:r>
    </w:p>
    <w:p w14:paraId="25AB130C" w14:textId="40FC5763" w:rsidR="00683171" w:rsidRPr="00861CC9" w:rsidRDefault="00683171" w:rsidP="00C139EB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861CC9">
        <w:rPr>
          <w:rFonts w:asciiTheme="minorHAnsi" w:hAnsiTheme="minorHAnsi" w:cstheme="minorHAnsi"/>
          <w:b/>
        </w:rPr>
        <w:lastRenderedPageBreak/>
        <w:t>MAJĄTKOWE PRAWA AUTORSKIE</w:t>
      </w:r>
    </w:p>
    <w:p w14:paraId="6DC3133A" w14:textId="1F84445B" w:rsidR="00AC1F78" w:rsidRPr="00861CC9" w:rsidRDefault="00AC1F78" w:rsidP="003366A5">
      <w:pPr>
        <w:pStyle w:val="Akapitzlist"/>
        <w:numPr>
          <w:ilvl w:val="0"/>
          <w:numId w:val="19"/>
        </w:numPr>
        <w:spacing w:line="276" w:lineRule="auto"/>
        <w:ind w:left="284" w:hanging="29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Z chwilą przyjęcia przez Zamawiającego utworów powstałych w związku z realizacją niniejszej Umowy w ramach </w:t>
      </w:r>
      <w:r w:rsidR="00683171" w:rsidRPr="00861CC9">
        <w:rPr>
          <w:rFonts w:asciiTheme="minorHAnsi" w:hAnsiTheme="minorHAnsi" w:cstheme="minorHAnsi"/>
        </w:rPr>
        <w:t>w</w:t>
      </w:r>
      <w:r w:rsidRPr="00861CC9">
        <w:rPr>
          <w:rFonts w:asciiTheme="minorHAnsi" w:hAnsiTheme="minorHAnsi" w:cstheme="minorHAnsi"/>
        </w:rPr>
        <w:t>ynagrodzenia</w:t>
      </w:r>
      <w:r w:rsidR="002F71B6" w:rsidRPr="00861CC9">
        <w:rPr>
          <w:rFonts w:asciiTheme="minorHAnsi" w:hAnsiTheme="minorHAnsi" w:cstheme="minorHAnsi"/>
        </w:rPr>
        <w:t xml:space="preserve"> określonego w §12 ust. 1 Umowy,</w:t>
      </w:r>
      <w:r w:rsidRPr="00861CC9">
        <w:rPr>
          <w:rFonts w:asciiTheme="minorHAnsi" w:hAnsiTheme="minorHAnsi" w:cstheme="minorHAnsi"/>
        </w:rPr>
        <w:t xml:space="preserve"> Wykonawca przenosi</w:t>
      </w:r>
      <w:r w:rsidR="00683171" w:rsidRPr="00861CC9">
        <w:rPr>
          <w:rFonts w:asciiTheme="minorHAnsi" w:hAnsiTheme="minorHAnsi" w:cstheme="minorHAnsi"/>
        </w:rPr>
        <w:t xml:space="preserve"> </w:t>
      </w:r>
      <w:r w:rsidRPr="00861CC9">
        <w:rPr>
          <w:rFonts w:asciiTheme="minorHAnsi" w:hAnsiTheme="minorHAnsi" w:cstheme="minorHAnsi"/>
        </w:rPr>
        <w:t>na rzecz Zamawiającego bezwarunkowo, całość autorskich praw majątkowych do wszystkich utworów stworzonych na potrzeby realizacji Przedmiotu Umowy</w:t>
      </w:r>
      <w:r w:rsidR="002F71B6" w:rsidRPr="00861CC9">
        <w:rPr>
          <w:rFonts w:asciiTheme="minorHAnsi" w:hAnsiTheme="minorHAnsi" w:cstheme="minorHAnsi"/>
        </w:rPr>
        <w:t xml:space="preserve">, w szczególności </w:t>
      </w:r>
      <w:r w:rsidR="0043109E">
        <w:rPr>
          <w:rFonts w:asciiTheme="minorHAnsi" w:hAnsiTheme="minorHAnsi" w:cstheme="minorHAnsi"/>
        </w:rPr>
        <w:t xml:space="preserve">Dokumentacji </w:t>
      </w:r>
      <w:r w:rsidR="002F71B6" w:rsidRPr="00861CC9">
        <w:rPr>
          <w:rFonts w:asciiTheme="minorHAnsi" w:hAnsiTheme="minorHAnsi" w:cstheme="minorHAnsi"/>
        </w:rPr>
        <w:t xml:space="preserve">powykonawczej, </w:t>
      </w:r>
      <w:r w:rsidRPr="00861CC9">
        <w:rPr>
          <w:rFonts w:asciiTheme="minorHAnsi" w:hAnsiTheme="minorHAnsi" w:cstheme="minorHAnsi"/>
        </w:rPr>
        <w:t xml:space="preserve">wraz z wyłącznym prawem do wykonywania i zezwalania na wykonywanie zależnych praw autorskich na polach eksploatacji wskazanych w ust. </w:t>
      </w:r>
      <w:r w:rsidR="002F71B6" w:rsidRPr="00861CC9">
        <w:rPr>
          <w:rFonts w:asciiTheme="minorHAnsi" w:hAnsiTheme="minorHAnsi" w:cstheme="minorHAnsi"/>
        </w:rPr>
        <w:t>2 poniżej</w:t>
      </w:r>
      <w:r w:rsidRPr="00861CC9">
        <w:rPr>
          <w:rFonts w:asciiTheme="minorHAnsi" w:hAnsiTheme="minorHAnsi" w:cstheme="minorHAnsi"/>
        </w:rPr>
        <w:t xml:space="preserve">. </w:t>
      </w:r>
    </w:p>
    <w:p w14:paraId="0A9D937F" w14:textId="77777777" w:rsidR="00AC1F78" w:rsidRPr="00861CC9" w:rsidRDefault="00AC1F78" w:rsidP="003366A5">
      <w:pPr>
        <w:pStyle w:val="Akapitzlist"/>
        <w:numPr>
          <w:ilvl w:val="0"/>
          <w:numId w:val="19"/>
        </w:numPr>
        <w:spacing w:line="276" w:lineRule="auto"/>
        <w:ind w:left="284" w:hanging="29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Zamawiający z chwilą przeniesienia na niego autorskich praw majątkowych i praw zależnych do utworów będzie mógł korzystać z nich w całości lub w części na następujących polach eksploatacji:</w:t>
      </w:r>
    </w:p>
    <w:p w14:paraId="5A302F33" w14:textId="77777777" w:rsidR="00AC1F78" w:rsidRPr="00861CC9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>utrwalanie i zwielokrotnianie dowolnymi technikami, w tym drukarskimi, poligraficznymi, reprograficznymi, informatycznymi, cyfrowymi, włączając kserokopie, slajdy, reprodukcje komputerowe, a także odręcznie i odmianami tych technik,</w:t>
      </w:r>
    </w:p>
    <w:p w14:paraId="058F9CFC" w14:textId="77777777" w:rsidR="00AC1F78" w:rsidRPr="00861CC9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>wykorzystywanie wielokrotne utworu do realizacji celów, zadań i inwestycji Zamawiającego,</w:t>
      </w:r>
    </w:p>
    <w:p w14:paraId="718620C6" w14:textId="0540CE6F" w:rsidR="00AC1F78" w:rsidRPr="00861CC9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>wprowadzanie do pamięci komputera</w:t>
      </w:r>
      <w:r w:rsidR="002F71B6" w:rsidRPr="00861CC9">
        <w:rPr>
          <w:rFonts w:asciiTheme="minorHAnsi" w:hAnsiTheme="minorHAnsi" w:cstheme="minorHAnsi"/>
          <w:szCs w:val="24"/>
        </w:rPr>
        <w:t xml:space="preserve"> oraz sieci komputerowych, w tym sieci Internet</w:t>
      </w:r>
      <w:r w:rsidRPr="00861CC9">
        <w:rPr>
          <w:rFonts w:asciiTheme="minorHAnsi" w:hAnsiTheme="minorHAnsi" w:cstheme="minorHAnsi"/>
          <w:szCs w:val="24"/>
        </w:rPr>
        <w:t>,</w:t>
      </w:r>
    </w:p>
    <w:p w14:paraId="41A432BB" w14:textId="223C3432" w:rsidR="00AC1F78" w:rsidRPr="00861CC9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>wykorzystanie w zakresie koniecznym dla prawidłowej eksploatacji utworu przez Zamawiającego w dowolnym miejscu, czasie i liczbie,</w:t>
      </w:r>
    </w:p>
    <w:p w14:paraId="1C2934A3" w14:textId="77777777" w:rsidR="00AC1F78" w:rsidRPr="00861CC9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 xml:space="preserve">przetwarzanie, wprowadzanie zmian, poprawek i modyfikacji, </w:t>
      </w:r>
    </w:p>
    <w:p w14:paraId="73D51386" w14:textId="1BFC77A3" w:rsidR="00AC1F78" w:rsidRPr="00861CC9" w:rsidRDefault="002F71B6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 xml:space="preserve">wykorzystania </w:t>
      </w:r>
      <w:r w:rsidR="00AC1F78" w:rsidRPr="00861CC9">
        <w:rPr>
          <w:rFonts w:asciiTheme="minorHAnsi" w:hAnsiTheme="minorHAnsi" w:cstheme="minorHAnsi"/>
          <w:szCs w:val="24"/>
        </w:rPr>
        <w:t xml:space="preserve">utworów w promocji </w:t>
      </w:r>
      <w:r w:rsidRPr="00861CC9">
        <w:rPr>
          <w:rFonts w:asciiTheme="minorHAnsi" w:hAnsiTheme="minorHAnsi" w:cstheme="minorHAnsi"/>
          <w:szCs w:val="24"/>
        </w:rPr>
        <w:t>projektu i jego wyników,</w:t>
      </w:r>
    </w:p>
    <w:p w14:paraId="505AF25E" w14:textId="3F865F83" w:rsidR="00AC1F78" w:rsidRPr="00861CC9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 xml:space="preserve">publiczne udostępnianie utworu w taki sposób, aby każdy mógł mieć do niego dostęp w miejscu i w czasie przez siebie wybranym, </w:t>
      </w:r>
    </w:p>
    <w:p w14:paraId="3BE9A335" w14:textId="77777777" w:rsidR="00AC1F78" w:rsidRPr="00861CC9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>najem lub użyczenie,</w:t>
      </w:r>
    </w:p>
    <w:p w14:paraId="0D26ED44" w14:textId="0598ACF6" w:rsidR="00AC1F78" w:rsidRPr="00861CC9" w:rsidRDefault="00AC1F78" w:rsidP="003366A5">
      <w:pPr>
        <w:pStyle w:val="Lista1"/>
        <w:numPr>
          <w:ilvl w:val="0"/>
          <w:numId w:val="20"/>
        </w:numPr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861CC9">
        <w:rPr>
          <w:rFonts w:asciiTheme="minorHAnsi" w:hAnsiTheme="minorHAnsi" w:cstheme="minorHAnsi"/>
          <w:szCs w:val="24"/>
        </w:rPr>
        <w:t>publikowanie w formie broszur, wydawnictw, ulotek i folderów oraz innych materiałów, w tym wykorzystywanie w materiałach informacyjnych na temat Zamawiającego</w:t>
      </w:r>
      <w:r w:rsidR="002F71B6" w:rsidRPr="00861CC9">
        <w:rPr>
          <w:rFonts w:asciiTheme="minorHAnsi" w:hAnsiTheme="minorHAnsi" w:cstheme="minorHAnsi"/>
          <w:szCs w:val="24"/>
        </w:rPr>
        <w:t xml:space="preserve"> oraz innych jednostek organizacyjnych Służby Więziennej</w:t>
      </w:r>
      <w:r w:rsidRPr="00861CC9">
        <w:rPr>
          <w:rFonts w:asciiTheme="minorHAnsi" w:hAnsiTheme="minorHAnsi" w:cstheme="minorHAnsi"/>
          <w:szCs w:val="24"/>
        </w:rPr>
        <w:t>.</w:t>
      </w:r>
    </w:p>
    <w:p w14:paraId="73C51C2E" w14:textId="25A6743D" w:rsidR="002F71B6" w:rsidRPr="00861CC9" w:rsidRDefault="002F71B6" w:rsidP="003366A5">
      <w:pPr>
        <w:pStyle w:val="Akapitzlist"/>
        <w:numPr>
          <w:ilvl w:val="0"/>
          <w:numId w:val="19"/>
        </w:numPr>
        <w:spacing w:line="276" w:lineRule="auto"/>
        <w:ind w:left="284" w:hanging="276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Równocześnie Wykonawca przenosi na rzecz Zamawiającego własność wszelkich egzemplarzy lub nośników, na których utrwalono utwory, które przekaże Zamawiającemu stosownie do postanowień niniejszej Umowy.</w:t>
      </w:r>
    </w:p>
    <w:p w14:paraId="7DC60227" w14:textId="7E0DF53B" w:rsidR="002F71B6" w:rsidRPr="00861CC9" w:rsidRDefault="002F71B6" w:rsidP="003366A5">
      <w:pPr>
        <w:pStyle w:val="Akapitzlist"/>
        <w:numPr>
          <w:ilvl w:val="0"/>
          <w:numId w:val="19"/>
        </w:numPr>
        <w:spacing w:line="276" w:lineRule="auto"/>
        <w:ind w:left="284" w:hanging="276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Wykonawca upoważnia ponadto Zamawiającego do wykonywania w dobrej wierze w jego imieniu osobistych praw autorskich do powstałych i przekazany</w:t>
      </w:r>
      <w:r w:rsidR="00157799">
        <w:rPr>
          <w:rFonts w:asciiTheme="minorHAnsi" w:hAnsiTheme="minorHAnsi" w:cstheme="minorHAnsi"/>
        </w:rPr>
        <w:t>c</w:t>
      </w:r>
      <w:r w:rsidRPr="00861CC9">
        <w:rPr>
          <w:rFonts w:asciiTheme="minorHAnsi" w:hAnsiTheme="minorHAnsi" w:cstheme="minorHAnsi"/>
        </w:rPr>
        <w:t>h utworów.</w:t>
      </w:r>
    </w:p>
    <w:p w14:paraId="58C2F8C0" w14:textId="77777777" w:rsidR="00AC1F78" w:rsidRPr="00861CC9" w:rsidRDefault="00AC1F78" w:rsidP="00C139EB">
      <w:pPr>
        <w:spacing w:after="0"/>
        <w:rPr>
          <w:rFonts w:asciiTheme="minorHAnsi" w:eastAsia="SimSun" w:hAnsiTheme="minorHAnsi" w:cstheme="minorHAnsi"/>
          <w:b/>
          <w:kern w:val="1"/>
          <w:sz w:val="24"/>
          <w:szCs w:val="24"/>
          <w:lang w:eastAsia="ar-SA"/>
        </w:rPr>
      </w:pPr>
      <w:bookmarkStart w:id="8" w:name="_Toc41052307"/>
    </w:p>
    <w:bookmarkEnd w:id="8"/>
    <w:p w14:paraId="53C08E3B" w14:textId="6FBD6914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F71B6" w:rsidRPr="00861CC9">
        <w:rPr>
          <w:rFonts w:asciiTheme="minorHAnsi" w:hAnsiTheme="minorHAnsi" w:cstheme="minorHAnsi"/>
          <w:b/>
          <w:sz w:val="24"/>
          <w:szCs w:val="24"/>
        </w:rPr>
        <w:t>19</w:t>
      </w:r>
    </w:p>
    <w:p w14:paraId="50750F7D" w14:textId="45A54B3B" w:rsidR="00D67B1A" w:rsidRPr="00861CC9" w:rsidRDefault="00D67B1A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UBEZPIECZENIE</w:t>
      </w:r>
    </w:p>
    <w:p w14:paraId="21908946" w14:textId="578151DC" w:rsidR="00AC1F78" w:rsidRPr="00861CC9" w:rsidRDefault="00AC1F78" w:rsidP="003366A5">
      <w:pPr>
        <w:pStyle w:val="Standard"/>
        <w:numPr>
          <w:ilvl w:val="3"/>
          <w:numId w:val="14"/>
        </w:numPr>
        <w:shd w:val="clear" w:color="auto" w:fill="FFFFFF" w:themeFill="background1"/>
        <w:tabs>
          <w:tab w:val="clear" w:pos="180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Wykonawca zobowiązuje się do zawarcia </w:t>
      </w:r>
      <w:r w:rsidR="00D67B1A" w:rsidRPr="00861CC9">
        <w:rPr>
          <w:rFonts w:asciiTheme="minorHAnsi" w:hAnsiTheme="minorHAnsi" w:cstheme="minorHAnsi"/>
          <w:sz w:val="24"/>
          <w:szCs w:val="24"/>
        </w:rPr>
        <w:t xml:space="preserve">i utrzymywania </w:t>
      </w:r>
      <w:r w:rsidRPr="00861CC9">
        <w:rPr>
          <w:rFonts w:asciiTheme="minorHAnsi" w:hAnsiTheme="minorHAnsi" w:cstheme="minorHAnsi"/>
          <w:sz w:val="24"/>
          <w:szCs w:val="24"/>
        </w:rPr>
        <w:t>umowy ubezpieczenia od wszelkiego ryzyka i odpowiedzialności związanej z</w:t>
      </w:r>
      <w:r w:rsidR="00D67B1A" w:rsidRPr="00861CC9">
        <w:rPr>
          <w:rFonts w:asciiTheme="minorHAnsi" w:hAnsiTheme="minorHAnsi" w:cstheme="minorHAnsi"/>
          <w:sz w:val="24"/>
          <w:szCs w:val="24"/>
        </w:rPr>
        <w:t> </w:t>
      </w:r>
      <w:r w:rsidRPr="00861CC9">
        <w:rPr>
          <w:rFonts w:asciiTheme="minorHAnsi" w:hAnsiTheme="minorHAnsi" w:cstheme="minorHAnsi"/>
          <w:sz w:val="24"/>
          <w:szCs w:val="24"/>
        </w:rPr>
        <w:t>realizacją Umowy w zakresie</w:t>
      </w:r>
      <w:r w:rsidR="00D67B1A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 xml:space="preserve">odpowiedzialności cywilnej (OC) Wykonawcy z tytułu prowadzonej działalności gospodarczej, </w:t>
      </w:r>
      <w:r w:rsidR="00D67B1A" w:rsidRPr="00861CC9">
        <w:rPr>
          <w:rFonts w:asciiTheme="minorHAnsi" w:hAnsiTheme="minorHAnsi" w:cstheme="minorHAnsi"/>
          <w:sz w:val="24"/>
          <w:szCs w:val="24"/>
        </w:rPr>
        <w:t xml:space="preserve">obejmującej zakresem wykonywanie robót budowlanych obejmujących co </w:t>
      </w:r>
      <w:r w:rsidR="00D67B1A" w:rsidRPr="00861CC9">
        <w:rPr>
          <w:rFonts w:asciiTheme="minorHAnsi" w:hAnsiTheme="minorHAnsi" w:cstheme="minorHAnsi"/>
          <w:sz w:val="24"/>
          <w:szCs w:val="24"/>
        </w:rPr>
        <w:lastRenderedPageBreak/>
        <w:t xml:space="preserve">najmniej odpowiedzialność z tytułu spowodowania </w:t>
      </w:r>
      <w:r w:rsidRPr="00861CC9">
        <w:rPr>
          <w:rFonts w:asciiTheme="minorHAnsi" w:hAnsiTheme="minorHAnsi" w:cstheme="minorHAnsi"/>
          <w:sz w:val="24"/>
          <w:szCs w:val="24"/>
        </w:rPr>
        <w:t>śmierci, uszkodzenia ciała, rozstroju zdrowia (szkod</w:t>
      </w:r>
      <w:r w:rsidR="00D67B1A" w:rsidRPr="00861CC9">
        <w:rPr>
          <w:rFonts w:asciiTheme="minorHAnsi" w:hAnsiTheme="minorHAnsi" w:cstheme="minorHAnsi"/>
          <w:sz w:val="24"/>
          <w:szCs w:val="24"/>
        </w:rPr>
        <w:t>y na osobie</w:t>
      </w:r>
      <w:r w:rsidRPr="00861CC9">
        <w:rPr>
          <w:rFonts w:asciiTheme="minorHAnsi" w:hAnsiTheme="minorHAnsi" w:cstheme="minorHAnsi"/>
          <w:sz w:val="24"/>
          <w:szCs w:val="24"/>
        </w:rPr>
        <w:t xml:space="preserve">) </w:t>
      </w:r>
      <w:r w:rsidR="00D67B1A" w:rsidRPr="00861CC9">
        <w:rPr>
          <w:rFonts w:asciiTheme="minorHAnsi" w:hAnsiTheme="minorHAnsi" w:cstheme="minorHAnsi"/>
          <w:sz w:val="24"/>
          <w:szCs w:val="24"/>
        </w:rPr>
        <w:t xml:space="preserve">oraz </w:t>
      </w:r>
      <w:r w:rsidRPr="00861CC9">
        <w:rPr>
          <w:rFonts w:asciiTheme="minorHAnsi" w:hAnsiTheme="minorHAnsi" w:cstheme="minorHAnsi"/>
          <w:sz w:val="24"/>
          <w:szCs w:val="24"/>
        </w:rPr>
        <w:t>utrat</w:t>
      </w:r>
      <w:r w:rsidR="00D67B1A" w:rsidRPr="00861CC9">
        <w:rPr>
          <w:rFonts w:asciiTheme="minorHAnsi" w:hAnsiTheme="minorHAnsi" w:cstheme="minorHAnsi"/>
          <w:sz w:val="24"/>
          <w:szCs w:val="24"/>
        </w:rPr>
        <w:t>ę (w tym kradzież),</w:t>
      </w:r>
      <w:r w:rsidRPr="00861CC9">
        <w:rPr>
          <w:rFonts w:asciiTheme="minorHAnsi" w:hAnsiTheme="minorHAnsi" w:cstheme="minorHAnsi"/>
          <w:sz w:val="24"/>
          <w:szCs w:val="24"/>
        </w:rPr>
        <w:t xml:space="preserve"> zniszczeni</w:t>
      </w:r>
      <w:r w:rsidR="00D67B1A" w:rsidRPr="00861CC9">
        <w:rPr>
          <w:rFonts w:asciiTheme="minorHAnsi" w:hAnsiTheme="minorHAnsi" w:cstheme="minorHAnsi"/>
          <w:sz w:val="24"/>
          <w:szCs w:val="24"/>
        </w:rPr>
        <w:t>e</w:t>
      </w:r>
      <w:r w:rsidRPr="00861CC9">
        <w:rPr>
          <w:rFonts w:asciiTheme="minorHAnsi" w:hAnsiTheme="minorHAnsi" w:cstheme="minorHAnsi"/>
          <w:sz w:val="24"/>
          <w:szCs w:val="24"/>
        </w:rPr>
        <w:t xml:space="preserve"> lub uszkodzeni</w:t>
      </w:r>
      <w:r w:rsidR="00D67B1A" w:rsidRPr="00861CC9">
        <w:rPr>
          <w:rFonts w:asciiTheme="minorHAnsi" w:hAnsiTheme="minorHAnsi" w:cstheme="minorHAnsi"/>
          <w:sz w:val="24"/>
          <w:szCs w:val="24"/>
        </w:rPr>
        <w:t>e</w:t>
      </w:r>
      <w:r w:rsidRPr="00861CC9">
        <w:rPr>
          <w:rFonts w:asciiTheme="minorHAnsi" w:hAnsiTheme="minorHAnsi" w:cstheme="minorHAnsi"/>
          <w:sz w:val="24"/>
          <w:szCs w:val="24"/>
        </w:rPr>
        <w:t xml:space="preserve"> mienia (szkoda </w:t>
      </w:r>
      <w:r w:rsidR="00D67B1A" w:rsidRPr="00861CC9">
        <w:rPr>
          <w:rFonts w:asciiTheme="minorHAnsi" w:hAnsiTheme="minorHAnsi" w:cstheme="minorHAnsi"/>
          <w:sz w:val="24"/>
          <w:szCs w:val="24"/>
        </w:rPr>
        <w:t>na mieniu</w:t>
      </w:r>
      <w:r w:rsidRPr="00861CC9">
        <w:rPr>
          <w:rFonts w:asciiTheme="minorHAnsi" w:hAnsiTheme="minorHAnsi" w:cstheme="minorHAnsi"/>
          <w:sz w:val="24"/>
          <w:szCs w:val="24"/>
        </w:rPr>
        <w:t xml:space="preserve">) powstałe w związku z wykonywaniem </w:t>
      </w:r>
      <w:r w:rsidR="00D67B1A" w:rsidRPr="00861CC9">
        <w:rPr>
          <w:rFonts w:asciiTheme="minorHAnsi" w:hAnsiTheme="minorHAnsi" w:cstheme="minorHAnsi"/>
          <w:sz w:val="24"/>
          <w:szCs w:val="24"/>
        </w:rPr>
        <w:t>R</w:t>
      </w:r>
      <w:r w:rsidRPr="00861CC9">
        <w:rPr>
          <w:rFonts w:asciiTheme="minorHAnsi" w:hAnsiTheme="minorHAnsi" w:cstheme="minorHAnsi"/>
          <w:sz w:val="24"/>
          <w:szCs w:val="24"/>
        </w:rPr>
        <w:t xml:space="preserve">obót i innych </w:t>
      </w:r>
      <w:r w:rsidR="00D67B1A" w:rsidRPr="00861CC9">
        <w:rPr>
          <w:rFonts w:asciiTheme="minorHAnsi" w:hAnsiTheme="minorHAnsi" w:cstheme="minorHAnsi"/>
          <w:sz w:val="24"/>
          <w:szCs w:val="24"/>
        </w:rPr>
        <w:t xml:space="preserve">czynności </w:t>
      </w:r>
      <w:r w:rsidRPr="00861CC9">
        <w:rPr>
          <w:rFonts w:asciiTheme="minorHAnsi" w:hAnsiTheme="minorHAnsi" w:cstheme="minorHAnsi"/>
          <w:sz w:val="24"/>
          <w:szCs w:val="24"/>
        </w:rPr>
        <w:t>objętych Umow</w:t>
      </w:r>
      <w:r w:rsidR="00D67B1A" w:rsidRPr="00861CC9">
        <w:rPr>
          <w:rFonts w:asciiTheme="minorHAnsi" w:hAnsiTheme="minorHAnsi" w:cstheme="minorHAnsi"/>
          <w:sz w:val="24"/>
          <w:szCs w:val="24"/>
        </w:rPr>
        <w:t>ą</w:t>
      </w:r>
      <w:r w:rsidRPr="00861CC9">
        <w:rPr>
          <w:rFonts w:asciiTheme="minorHAnsi" w:hAnsiTheme="minorHAnsi" w:cstheme="minorHAnsi"/>
          <w:sz w:val="24"/>
          <w:szCs w:val="24"/>
        </w:rPr>
        <w:t xml:space="preserve">, na kwotę ubezpieczenia nie niższą niż </w:t>
      </w:r>
      <w:r w:rsidR="00705268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705268">
        <w:rPr>
          <w:rFonts w:asciiTheme="minorHAnsi" w:hAnsiTheme="minorHAnsi" w:cstheme="minorHAnsi"/>
          <w:b/>
          <w:sz w:val="24"/>
          <w:szCs w:val="24"/>
        </w:rPr>
        <w:t>0</w:t>
      </w:r>
      <w:r w:rsidRPr="00861CC9">
        <w:rPr>
          <w:rFonts w:asciiTheme="minorHAnsi" w:hAnsiTheme="minorHAnsi" w:cstheme="minorHAnsi"/>
          <w:b/>
          <w:sz w:val="24"/>
          <w:szCs w:val="24"/>
        </w:rPr>
        <w:t>00.000,00</w:t>
      </w:r>
      <w:r w:rsidRPr="00861CC9">
        <w:rPr>
          <w:rFonts w:asciiTheme="minorHAnsi" w:hAnsiTheme="minorHAnsi" w:cstheme="minorHAnsi"/>
          <w:sz w:val="24"/>
          <w:szCs w:val="24"/>
        </w:rPr>
        <w:t xml:space="preserve"> złotych (słownie: </w:t>
      </w:r>
      <w:r w:rsidR="00705268">
        <w:rPr>
          <w:rFonts w:asciiTheme="minorHAnsi" w:hAnsiTheme="minorHAnsi" w:cstheme="minorHAnsi"/>
          <w:sz w:val="24"/>
          <w:szCs w:val="24"/>
        </w:rPr>
        <w:t xml:space="preserve">jeden milion </w:t>
      </w:r>
      <w:r w:rsidRPr="00861CC9">
        <w:rPr>
          <w:rFonts w:asciiTheme="minorHAnsi" w:hAnsiTheme="minorHAnsi" w:cstheme="minorHAnsi"/>
          <w:sz w:val="24"/>
          <w:szCs w:val="24"/>
        </w:rPr>
        <w:t>złotych)</w:t>
      </w:r>
      <w:r w:rsidR="001E5F42" w:rsidRPr="00861CC9">
        <w:rPr>
          <w:rFonts w:asciiTheme="minorHAnsi" w:hAnsiTheme="minorHAnsi" w:cstheme="minorHAnsi"/>
          <w:sz w:val="24"/>
          <w:szCs w:val="24"/>
        </w:rPr>
        <w:t>.</w:t>
      </w:r>
    </w:p>
    <w:p w14:paraId="67C94D2E" w14:textId="0E9C2D48" w:rsidR="00AC1F78" w:rsidRPr="00861CC9" w:rsidRDefault="00AC1F78" w:rsidP="003366A5">
      <w:pPr>
        <w:pStyle w:val="Standard"/>
        <w:numPr>
          <w:ilvl w:val="3"/>
          <w:numId w:val="14"/>
        </w:numPr>
        <w:shd w:val="clear" w:color="auto" w:fill="FFFFFF" w:themeFill="background1"/>
        <w:tabs>
          <w:tab w:val="clear" w:pos="180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Koszt </w:t>
      </w:r>
      <w:r w:rsidR="001E5F42" w:rsidRPr="00861CC9">
        <w:rPr>
          <w:rFonts w:asciiTheme="minorHAnsi" w:hAnsiTheme="minorHAnsi" w:cstheme="minorHAnsi"/>
          <w:sz w:val="24"/>
          <w:szCs w:val="24"/>
        </w:rPr>
        <w:t xml:space="preserve">zawarcia i utrzymywania </w:t>
      </w:r>
      <w:r w:rsidRPr="00861CC9">
        <w:rPr>
          <w:rFonts w:asciiTheme="minorHAnsi" w:hAnsiTheme="minorHAnsi" w:cstheme="minorHAnsi"/>
          <w:sz w:val="24"/>
          <w:szCs w:val="24"/>
        </w:rPr>
        <w:t>umowy, o których mowa w ust. 1, w szczególności składki ubezpieczeniowe, pokrywa w całości Wykonawca.</w:t>
      </w:r>
    </w:p>
    <w:p w14:paraId="4AB8CB7D" w14:textId="77777777" w:rsidR="001E5F42" w:rsidRPr="00861CC9" w:rsidRDefault="00AC1F78" w:rsidP="003366A5">
      <w:pPr>
        <w:pStyle w:val="Standard"/>
        <w:numPr>
          <w:ilvl w:val="3"/>
          <w:numId w:val="14"/>
        </w:numPr>
        <w:shd w:val="clear" w:color="auto" w:fill="FFFFFF" w:themeFill="background1"/>
        <w:tabs>
          <w:tab w:val="clear" w:pos="180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Wykonawca przedłoży Zamawiającemu dokumenty potwierdzające zawarcie umowy ubezpieczenia, </w:t>
      </w:r>
      <w:r w:rsidR="001E5F42" w:rsidRPr="00861CC9">
        <w:rPr>
          <w:rFonts w:asciiTheme="minorHAnsi" w:hAnsiTheme="minorHAnsi" w:cstheme="minorHAnsi"/>
          <w:sz w:val="24"/>
          <w:szCs w:val="24"/>
        </w:rPr>
        <w:t xml:space="preserve">o którym mowa w ust. 1 powyżej, </w:t>
      </w:r>
      <w:r w:rsidRPr="00861CC9">
        <w:rPr>
          <w:rFonts w:asciiTheme="minorHAnsi" w:hAnsiTheme="minorHAnsi" w:cstheme="minorHAnsi"/>
          <w:sz w:val="24"/>
          <w:szCs w:val="24"/>
        </w:rPr>
        <w:t>w tym kopię umowy i polisy.</w:t>
      </w:r>
      <w:r w:rsidR="001E5F42" w:rsidRPr="00861CC9">
        <w:rPr>
          <w:rFonts w:asciiTheme="minorHAnsi" w:hAnsiTheme="minorHAnsi" w:cstheme="minorHAnsi"/>
          <w:sz w:val="24"/>
          <w:szCs w:val="24"/>
        </w:rPr>
        <w:t xml:space="preserve"> Przekazanie powyższych dokumentów po raz pierwszy musi nastąpić przed przekazaniem miejsca realizacji Robót.</w:t>
      </w:r>
      <w:bookmarkStart w:id="9" w:name="_Toc41052308"/>
    </w:p>
    <w:p w14:paraId="34368654" w14:textId="77777777" w:rsidR="001E5F42" w:rsidRPr="00861CC9" w:rsidRDefault="001E5F42" w:rsidP="001E5F42">
      <w:pPr>
        <w:pStyle w:val="Standard"/>
        <w:shd w:val="clear" w:color="auto" w:fill="FFFFFF" w:themeFill="background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A081716" w14:textId="310F48A2" w:rsidR="00AC1F78" w:rsidRPr="00861CC9" w:rsidRDefault="00AC1F78" w:rsidP="001E5F42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Theme="minorHAnsi" w:hAnsiTheme="minorHAnsi" w:cstheme="minorHAnsi"/>
          <w:bCs/>
          <w:sz w:val="24"/>
          <w:szCs w:val="24"/>
        </w:rPr>
      </w:pPr>
      <w:r w:rsidRPr="00861CC9">
        <w:rPr>
          <w:rStyle w:val="B"/>
          <w:rFonts w:asciiTheme="minorHAnsi" w:hAnsiTheme="minorHAnsi" w:cstheme="minorHAnsi"/>
          <w:bCs/>
          <w:sz w:val="24"/>
          <w:szCs w:val="24"/>
        </w:rPr>
        <w:t>§ 2</w:t>
      </w:r>
      <w:bookmarkEnd w:id="9"/>
      <w:r w:rsidR="001E5F42" w:rsidRPr="00861CC9">
        <w:rPr>
          <w:rStyle w:val="B"/>
          <w:rFonts w:asciiTheme="minorHAnsi" w:hAnsiTheme="minorHAnsi" w:cstheme="minorHAnsi"/>
          <w:bCs/>
          <w:sz w:val="24"/>
          <w:szCs w:val="24"/>
        </w:rPr>
        <w:t>0</w:t>
      </w:r>
    </w:p>
    <w:p w14:paraId="70E3DB30" w14:textId="4EA475CC" w:rsidR="001E5F42" w:rsidRPr="00861CC9" w:rsidRDefault="001E5F42" w:rsidP="001E5F42">
      <w:pPr>
        <w:pStyle w:val="Standard"/>
        <w:shd w:val="clear" w:color="auto" w:fill="FFFFFF" w:themeFill="background1"/>
        <w:spacing w:after="0"/>
        <w:jc w:val="center"/>
        <w:rPr>
          <w:rStyle w:val="B"/>
          <w:rFonts w:asciiTheme="minorHAnsi" w:hAnsiTheme="minorHAnsi" w:cstheme="minorHAnsi"/>
          <w:bCs/>
          <w:sz w:val="24"/>
          <w:szCs w:val="24"/>
        </w:rPr>
      </w:pPr>
      <w:r w:rsidRPr="00861CC9">
        <w:rPr>
          <w:rStyle w:val="B"/>
          <w:rFonts w:asciiTheme="minorHAnsi" w:hAnsiTheme="minorHAnsi" w:cstheme="minorHAnsi"/>
          <w:bCs/>
          <w:sz w:val="24"/>
          <w:szCs w:val="24"/>
        </w:rPr>
        <w:t>ZABEZPIECZENIE NALEŻYTEGO WYKONANIA UMOWY</w:t>
      </w:r>
    </w:p>
    <w:p w14:paraId="4D0A616E" w14:textId="11526FE7" w:rsidR="00AC1F78" w:rsidRPr="00861CC9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Wykonawca wniesie Zabezpieczenie w</w:t>
      </w:r>
      <w:r w:rsidRPr="00861CC9">
        <w:rPr>
          <w:rStyle w:val="ND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wysokości </w:t>
      </w:r>
      <w:r w:rsidR="003913AE">
        <w:rPr>
          <w:rFonts w:asciiTheme="minorHAnsi" w:hAnsiTheme="minorHAnsi" w:cstheme="minorHAnsi"/>
          <w:color w:val="auto"/>
          <w:sz w:val="24"/>
          <w:szCs w:val="24"/>
        </w:rPr>
        <w:t>2,5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% </w:t>
      </w:r>
      <w:r w:rsidR="001E5F42" w:rsidRPr="00861CC9">
        <w:rPr>
          <w:rFonts w:asciiTheme="minorHAnsi" w:hAnsiTheme="minorHAnsi" w:cstheme="minorHAnsi"/>
          <w:color w:val="auto"/>
          <w:sz w:val="24"/>
          <w:szCs w:val="24"/>
        </w:rPr>
        <w:t>wynagrodzenia określonego w treści § 12 ust. 1 Umowy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, w</w:t>
      </w:r>
      <w:r w:rsidRPr="00861CC9">
        <w:rPr>
          <w:rStyle w:val="ND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celu zabezpieczenia roszczeń Zamawiającego</w:t>
      </w:r>
      <w:r w:rsidR="001E5F42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z tytułu niewykonania lub nienależytego wykonania Umowy przez Wykonawcę</w:t>
      </w:r>
      <w:r w:rsidR="001E5F42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oraz roszczeń z tytułu rękojmi i gwarancji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1E5F42" w:rsidRPr="00861CC9">
        <w:rPr>
          <w:rFonts w:asciiTheme="minorHAnsi" w:hAnsiTheme="minorHAnsi" w:cstheme="minorHAnsi"/>
          <w:color w:val="auto"/>
          <w:sz w:val="24"/>
          <w:szCs w:val="24"/>
        </w:rPr>
        <w:t>raz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zapłat</w:t>
      </w:r>
      <w:r w:rsidR="001E5F42" w:rsidRPr="00861CC9">
        <w:rPr>
          <w:rFonts w:asciiTheme="minorHAnsi" w:hAnsiTheme="minorHAnsi" w:cstheme="minorHAnsi"/>
          <w:color w:val="auto"/>
          <w:sz w:val="24"/>
          <w:szCs w:val="24"/>
        </w:rPr>
        <w:t>y naliczonych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kar umownych.</w:t>
      </w:r>
    </w:p>
    <w:p w14:paraId="2248A4B6" w14:textId="77777777" w:rsidR="00AC1F78" w:rsidRPr="00861CC9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Zabezpieczenie może być wnoszone w:</w:t>
      </w:r>
    </w:p>
    <w:p w14:paraId="57E3953C" w14:textId="4AA580AB" w:rsidR="00AC1F78" w:rsidRPr="00861CC9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ieniądzu – należy wpłacić przelewem na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rachunek bankowy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1682C2FE" w14:textId="760A432B" w:rsidR="001E5F42" w:rsidRPr="00861CC9" w:rsidRDefault="00AC1F78" w:rsidP="001E5F42">
      <w:pPr>
        <w:pStyle w:val="Zal-text"/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NBP O/O Katowice numer </w:t>
      </w:r>
      <w:r w:rsidR="001E5F42" w:rsidRPr="00861CC9">
        <w:rPr>
          <w:rFonts w:asciiTheme="minorHAnsi" w:hAnsiTheme="minorHAnsi" w:cstheme="minorHAnsi"/>
          <w:color w:val="auto"/>
          <w:sz w:val="24"/>
          <w:szCs w:val="24"/>
        </w:rPr>
        <w:t>rachunku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1E5F42" w:rsidRPr="00861CC9">
        <w:rPr>
          <w:rFonts w:asciiTheme="minorHAnsi" w:hAnsiTheme="minorHAnsi" w:cstheme="minorHAnsi"/>
          <w:color w:val="auto"/>
          <w:sz w:val="24"/>
          <w:szCs w:val="24"/>
        </w:rPr>
        <w:t>………………………..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5F42" w:rsidRPr="00861CC9">
        <w:rPr>
          <w:rFonts w:asciiTheme="minorHAnsi" w:hAnsiTheme="minorHAnsi" w:cstheme="minorHAnsi"/>
          <w:color w:val="auto"/>
          <w:sz w:val="24"/>
          <w:szCs w:val="24"/>
        </w:rPr>
        <w:t>pod tytułem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„</w:t>
      </w:r>
      <w:r w:rsidR="001E5F42" w:rsidRPr="00861CC9">
        <w:rPr>
          <w:rFonts w:asciiTheme="minorHAnsi" w:hAnsiTheme="minorHAnsi" w:cstheme="minorHAnsi"/>
          <w:color w:val="auto"/>
          <w:sz w:val="24"/>
          <w:szCs w:val="24"/>
        </w:rPr>
        <w:t>zabezpieczenie należytego wykonania umowy – umowa nr ……………..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="000F4966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 – w przypadku wniesienia wadium w pieniądzu Wykonawca może wyrazić zgodę na zaliczenie kwoty wadium na poczet Zabezpieczenia;</w:t>
      </w:r>
    </w:p>
    <w:p w14:paraId="637E2210" w14:textId="23FC4605" w:rsidR="00AC1F78" w:rsidRPr="00861CC9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>oręczeniach bankowych lub poręczeniach spółdzielczej kasy oszczędnościowo-kredytowej,</w:t>
      </w:r>
    </w:p>
    <w:p w14:paraId="78EDB43F" w14:textId="2D9C1491" w:rsidR="00AC1F78" w:rsidRPr="00861CC9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g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>warancjach bankowych,</w:t>
      </w:r>
    </w:p>
    <w:p w14:paraId="5228DF6E" w14:textId="0F0950DA" w:rsidR="00AC1F78" w:rsidRPr="00861CC9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g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>warancjach ubezpieczeniowych,</w:t>
      </w:r>
    </w:p>
    <w:p w14:paraId="05105342" w14:textId="16EF7766" w:rsidR="00AC1F78" w:rsidRPr="00861CC9" w:rsidRDefault="001E5F42" w:rsidP="003366A5">
      <w:pPr>
        <w:pStyle w:val="Zal-text"/>
        <w:numPr>
          <w:ilvl w:val="1"/>
          <w:numId w:val="18"/>
        </w:numPr>
        <w:tabs>
          <w:tab w:val="clear" w:pos="1080"/>
        </w:tabs>
        <w:spacing w:before="0" w:after="0" w:line="276" w:lineRule="auto"/>
        <w:ind w:left="567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AC1F78" w:rsidRPr="00861CC9">
        <w:rPr>
          <w:rFonts w:asciiTheme="minorHAnsi" w:hAnsiTheme="minorHAnsi" w:cstheme="minorHAnsi"/>
          <w:color w:val="auto"/>
          <w:sz w:val="24"/>
          <w:szCs w:val="24"/>
        </w:rPr>
        <w:t>oręczeniach udzielonych przez podmioty, o których mowa w art. 6b ust. 5 pkt 2 ustawy z dnia 9 listopada 2000 r. o utworzeniu Polskiej Agencji Rozwoju Przedsiębiorczości.</w:t>
      </w:r>
    </w:p>
    <w:p w14:paraId="42D202EC" w14:textId="77777777" w:rsidR="00AC1F78" w:rsidRPr="00861CC9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Beneficjentem Zabezpieczenia jest Zamawiający.</w:t>
      </w:r>
    </w:p>
    <w:p w14:paraId="0DC6F09A" w14:textId="22FC29CC" w:rsidR="00AC1F78" w:rsidRPr="00861CC9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Koszty </w:t>
      </w:r>
      <w:r w:rsidR="000F4966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ustanowienia i utrzymania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Zabezpieczenia ponosi Wykonawca.</w:t>
      </w:r>
    </w:p>
    <w:p w14:paraId="097B5FB8" w14:textId="77777777" w:rsidR="00AC1F78" w:rsidRPr="00861CC9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Zamawiający zwróci Wykonawcy Zabezpieczenie w</w:t>
      </w:r>
      <w:r w:rsidRPr="00861CC9">
        <w:rPr>
          <w:rStyle w:val="ND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terminie 30 dni od dnia Odbioru Końcowego i</w:t>
      </w:r>
      <w:r w:rsidRPr="00861CC9">
        <w:rPr>
          <w:rStyle w:val="ND"/>
          <w:rFonts w:asciiTheme="minorHAnsi" w:hAnsiTheme="minorHAnsi" w:cstheme="minorHAnsi"/>
          <w:color w:val="auto"/>
          <w:sz w:val="24"/>
          <w:szCs w:val="24"/>
        </w:rPr>
        <w:t> 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uznania przez Zamawiającego Zadania za należycie wykonane, pozostawiając 30% wartości Zabezpieczenia, jako zabezpieczenie roszczeń z</w:t>
      </w:r>
      <w:r w:rsidRPr="00861CC9">
        <w:rPr>
          <w:rStyle w:val="ND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tytułu rękojmi i gwarancji. </w:t>
      </w:r>
    </w:p>
    <w:p w14:paraId="5D13B8D5" w14:textId="77777777" w:rsidR="00AC1F78" w:rsidRPr="00861CC9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Zabezpieczenie pozostawione na okres rękojmi i gwarancji, zostanie zwrócone w</w:t>
      </w:r>
      <w:r w:rsidRPr="00861CC9">
        <w:rPr>
          <w:rStyle w:val="ND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terminie 15 dni po upływie okresu rękojmi i gwarancji.</w:t>
      </w:r>
    </w:p>
    <w:p w14:paraId="58A6BCE9" w14:textId="77777777" w:rsidR="00AC1F78" w:rsidRPr="00861CC9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 w:right="0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t>Zwrot Zabezpieczenia nastąpi na wezwanie Wykonawcy na wskazany przez niego rachunek bankowy.</w:t>
      </w:r>
    </w:p>
    <w:p w14:paraId="0DD94D99" w14:textId="2FB7A1A4" w:rsidR="00AC1F78" w:rsidRPr="00861CC9" w:rsidRDefault="00AC1F78" w:rsidP="003366A5">
      <w:pPr>
        <w:pStyle w:val="Zal-text"/>
        <w:numPr>
          <w:ilvl w:val="0"/>
          <w:numId w:val="18"/>
        </w:numPr>
        <w:tabs>
          <w:tab w:val="clear" w:pos="720"/>
        </w:tabs>
        <w:spacing w:before="0" w:after="0"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861CC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Jeżeli okres ważności Zabezpieczenia </w:t>
      </w:r>
      <w:r w:rsidR="007B64B7" w:rsidRPr="00861CC9">
        <w:rPr>
          <w:rFonts w:asciiTheme="minorHAnsi" w:hAnsiTheme="minorHAnsi" w:cstheme="minorHAnsi"/>
          <w:color w:val="auto"/>
          <w:sz w:val="24"/>
          <w:szCs w:val="24"/>
        </w:rPr>
        <w:t xml:space="preserve">– wskutek przedłużenia terminu realizacji Robót lub okresu gwarancji lub rękojmi - </w:t>
      </w:r>
      <w:r w:rsidRPr="00861CC9">
        <w:rPr>
          <w:rFonts w:asciiTheme="minorHAnsi" w:hAnsiTheme="minorHAnsi" w:cstheme="minorHAnsi"/>
          <w:color w:val="auto"/>
          <w:sz w:val="24"/>
          <w:szCs w:val="24"/>
        </w:rPr>
        <w:t>jest krótszy niż wymagany okres jego ważności, Wykonawca jest zobowiązany ustanowić nowe Zabezpieczenie nie później niż na 30 dni przed wygaśnięciem ważności dotychczasowego Zabezpieczenia.</w:t>
      </w:r>
    </w:p>
    <w:p w14:paraId="6137640D" w14:textId="77777777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79A06D5" w14:textId="640CB085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2</w:t>
      </w:r>
      <w:r w:rsidR="007B64B7" w:rsidRPr="00861CC9">
        <w:rPr>
          <w:rFonts w:asciiTheme="minorHAnsi" w:hAnsiTheme="minorHAnsi" w:cstheme="minorHAnsi"/>
          <w:b/>
          <w:sz w:val="24"/>
          <w:szCs w:val="24"/>
        </w:rPr>
        <w:t>1</w:t>
      </w:r>
    </w:p>
    <w:p w14:paraId="1EE8F6CF" w14:textId="2C89B527" w:rsidR="007B64B7" w:rsidRPr="00861CC9" w:rsidRDefault="007B64B7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KARY UMOWNE</w:t>
      </w:r>
    </w:p>
    <w:p w14:paraId="6B0512C3" w14:textId="77777777" w:rsidR="00AC1F78" w:rsidRPr="00861CC9" w:rsidRDefault="00AC1F78" w:rsidP="003366A5">
      <w:pPr>
        <w:pStyle w:val="Akapitzlist"/>
        <w:numPr>
          <w:ilvl w:val="0"/>
          <w:numId w:val="25"/>
        </w:numPr>
        <w:tabs>
          <w:tab w:val="clear" w:pos="720"/>
        </w:tabs>
        <w:suppressAutoHyphens/>
        <w:autoSpaceDE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Wykonawca zapłaci Zamawiającemu karę umowną:</w:t>
      </w:r>
    </w:p>
    <w:p w14:paraId="2559064C" w14:textId="16C0F2F6" w:rsidR="007B64B7" w:rsidRPr="00861CC9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za zwłokę w </w:t>
      </w:r>
      <w:r w:rsidR="007B64B7" w:rsidRPr="00861CC9">
        <w:rPr>
          <w:rFonts w:asciiTheme="minorHAnsi" w:hAnsiTheme="minorHAnsi" w:cstheme="minorHAnsi"/>
          <w:sz w:val="24"/>
          <w:szCs w:val="24"/>
        </w:rPr>
        <w:t xml:space="preserve">realizacji Robót </w:t>
      </w:r>
      <w:r w:rsidRPr="00861CC9">
        <w:rPr>
          <w:rFonts w:asciiTheme="minorHAnsi" w:hAnsiTheme="minorHAnsi" w:cstheme="minorHAnsi"/>
          <w:sz w:val="24"/>
          <w:szCs w:val="24"/>
        </w:rPr>
        <w:t>w wysokości 0,</w:t>
      </w:r>
      <w:r w:rsidR="007B64B7" w:rsidRPr="00861CC9">
        <w:rPr>
          <w:rFonts w:asciiTheme="minorHAnsi" w:hAnsiTheme="minorHAnsi" w:cstheme="minorHAnsi"/>
          <w:sz w:val="24"/>
          <w:szCs w:val="24"/>
        </w:rPr>
        <w:t>2</w:t>
      </w:r>
      <w:r w:rsidRPr="00861CC9">
        <w:rPr>
          <w:rFonts w:asciiTheme="minorHAnsi" w:hAnsiTheme="minorHAnsi" w:cstheme="minorHAnsi"/>
          <w:sz w:val="24"/>
          <w:szCs w:val="24"/>
        </w:rPr>
        <w:t xml:space="preserve">% </w:t>
      </w:r>
      <w:r w:rsidR="007B64B7" w:rsidRPr="00861CC9">
        <w:rPr>
          <w:rFonts w:asciiTheme="minorHAnsi" w:hAnsiTheme="minorHAnsi" w:cstheme="minorHAnsi"/>
          <w:sz w:val="24"/>
          <w:szCs w:val="24"/>
        </w:rPr>
        <w:t xml:space="preserve">wynagrodzenia określonego w treści § 12 ust. 1 Umowy </w:t>
      </w:r>
      <w:r w:rsidRPr="00861CC9">
        <w:rPr>
          <w:rFonts w:asciiTheme="minorHAnsi" w:hAnsiTheme="minorHAnsi" w:cstheme="minorHAnsi"/>
          <w:sz w:val="24"/>
          <w:szCs w:val="24"/>
        </w:rPr>
        <w:t xml:space="preserve">za każdy dzień </w:t>
      </w:r>
      <w:r w:rsidR="007B64B7" w:rsidRPr="00861CC9">
        <w:rPr>
          <w:rFonts w:asciiTheme="minorHAnsi" w:hAnsiTheme="minorHAnsi" w:cstheme="minorHAnsi"/>
          <w:sz w:val="24"/>
          <w:szCs w:val="24"/>
        </w:rPr>
        <w:t>zwłoki</w:t>
      </w:r>
      <w:r w:rsidRPr="00861CC9">
        <w:rPr>
          <w:rFonts w:asciiTheme="minorHAnsi" w:hAnsiTheme="minorHAnsi" w:cstheme="minorHAnsi"/>
          <w:sz w:val="24"/>
          <w:szCs w:val="24"/>
        </w:rPr>
        <w:t>,</w:t>
      </w:r>
    </w:p>
    <w:p w14:paraId="3CADA692" w14:textId="0BA0D8CE" w:rsidR="00AC1F78" w:rsidRPr="00861CC9" w:rsidRDefault="0070526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za zwłokę w realizacji etapu realizacji </w:t>
      </w:r>
      <w:r>
        <w:rPr>
          <w:rFonts w:asciiTheme="minorHAnsi" w:hAnsiTheme="minorHAnsi" w:cstheme="minorHAnsi"/>
          <w:sz w:val="24"/>
          <w:szCs w:val="24"/>
        </w:rPr>
        <w:t xml:space="preserve">Prac projektowych lub </w:t>
      </w:r>
      <w:r w:rsidRPr="00861CC9">
        <w:rPr>
          <w:rFonts w:asciiTheme="minorHAnsi" w:hAnsiTheme="minorHAnsi" w:cstheme="minorHAnsi"/>
          <w:sz w:val="24"/>
          <w:szCs w:val="24"/>
        </w:rPr>
        <w:t>Robót wskazanego w harmonogramie określonym zgodnie z 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CC9">
        <w:rPr>
          <w:rFonts w:asciiTheme="minorHAnsi" w:hAnsiTheme="minorHAnsi" w:cstheme="minorHAnsi"/>
          <w:sz w:val="24"/>
          <w:szCs w:val="24"/>
        </w:rPr>
        <w:t xml:space="preserve">10 ust. 3 Umowy w wysokości 0,1% wynagrodzenia określonego w treści § 12 ust. 1 Umowy za każdy dzień zwłoki </w:t>
      </w:r>
      <w:r w:rsidR="005D2E17" w:rsidRPr="00861CC9">
        <w:rPr>
          <w:rFonts w:asciiTheme="minorHAnsi" w:hAnsiTheme="minorHAnsi" w:cstheme="minorHAnsi"/>
          <w:sz w:val="24"/>
          <w:szCs w:val="24"/>
        </w:rPr>
        <w:t xml:space="preserve">UWAGA: niniejsza kara może być naliczana niezależnie od </w:t>
      </w:r>
      <w:r w:rsidR="003913AE">
        <w:rPr>
          <w:rFonts w:asciiTheme="minorHAnsi" w:hAnsiTheme="minorHAnsi" w:cstheme="minorHAnsi"/>
          <w:sz w:val="24"/>
          <w:szCs w:val="24"/>
        </w:rPr>
        <w:t>kar</w:t>
      </w:r>
      <w:r w:rsidR="005D2E17" w:rsidRPr="00861CC9">
        <w:rPr>
          <w:rFonts w:asciiTheme="minorHAnsi" w:hAnsiTheme="minorHAnsi" w:cstheme="minorHAnsi"/>
          <w:sz w:val="24"/>
          <w:szCs w:val="24"/>
        </w:rPr>
        <w:t xml:space="preserve"> za zwłokę w realizacji każdego z etapów wymienionych w treści harmonogramu oraz niezależnie od kary określonej w pkt a) powyżej);</w:t>
      </w:r>
    </w:p>
    <w:p w14:paraId="6CDBFFE2" w14:textId="354D9F1B" w:rsidR="00AC1F78" w:rsidRPr="00861CC9" w:rsidRDefault="0070526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za zwłokę w usunięciu wad i usterek stwierdzonych podczas </w:t>
      </w:r>
      <w:r>
        <w:rPr>
          <w:rFonts w:asciiTheme="minorHAnsi" w:hAnsiTheme="minorHAnsi" w:cstheme="minorHAnsi"/>
          <w:sz w:val="24"/>
          <w:szCs w:val="24"/>
        </w:rPr>
        <w:t xml:space="preserve">Odbioru Dokumentacji projektowej, </w:t>
      </w:r>
      <w:r w:rsidRPr="00861CC9">
        <w:rPr>
          <w:rFonts w:asciiTheme="minorHAnsi" w:hAnsiTheme="minorHAnsi" w:cstheme="minorHAnsi"/>
          <w:sz w:val="24"/>
          <w:szCs w:val="24"/>
        </w:rPr>
        <w:t>Odbioru końcowego oraz wad stwierdzonych w okresie gwarancji i rękojmi - w wysokości 0,1% wynagrodzenia określonego w treści § 12 ust. 1 Umowy za każdy dzień zwłoki</w:t>
      </w:r>
      <w:r w:rsidR="005D2E17" w:rsidRPr="00861CC9">
        <w:rPr>
          <w:rFonts w:asciiTheme="minorHAnsi" w:hAnsiTheme="minorHAnsi" w:cstheme="minorHAnsi"/>
          <w:sz w:val="24"/>
          <w:szCs w:val="24"/>
        </w:rPr>
        <w:t>;</w:t>
      </w:r>
    </w:p>
    <w:p w14:paraId="4EF480EE" w14:textId="41679191" w:rsidR="00AC1F78" w:rsidRPr="00861CC9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za odstąpienie od Umowy przez którąkolwiek ze Stron z przyczyn leżących po stronie Wykonawcy - w wysokości 10% </w:t>
      </w:r>
      <w:r w:rsidR="005D2E17" w:rsidRPr="00861CC9">
        <w:rPr>
          <w:rFonts w:asciiTheme="minorHAnsi" w:hAnsiTheme="minorHAnsi" w:cstheme="minorHAnsi"/>
          <w:sz w:val="24"/>
          <w:szCs w:val="24"/>
        </w:rPr>
        <w:t>wynagrodzenia określonego w treści § 12 ust. 1 Umowy</w:t>
      </w:r>
      <w:r w:rsidR="008A073A" w:rsidRPr="00861CC9">
        <w:rPr>
          <w:rFonts w:asciiTheme="minorHAnsi" w:hAnsiTheme="minorHAnsi" w:cstheme="minorHAnsi"/>
          <w:sz w:val="24"/>
          <w:szCs w:val="24"/>
        </w:rPr>
        <w:t>;</w:t>
      </w:r>
    </w:p>
    <w:p w14:paraId="1502FFCF" w14:textId="18C9ADD5" w:rsidR="00AC1F78" w:rsidRPr="00861CC9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za </w:t>
      </w:r>
      <w:r w:rsidR="005D2E17" w:rsidRPr="00861CC9">
        <w:rPr>
          <w:rFonts w:asciiTheme="minorHAnsi" w:hAnsiTheme="minorHAnsi" w:cstheme="minorHAnsi"/>
          <w:sz w:val="24"/>
          <w:szCs w:val="24"/>
        </w:rPr>
        <w:t xml:space="preserve">powierzenie realizacji Robót podmiotowi niezgłoszonemu na zasadach wskazanych w treści Umowy - </w:t>
      </w:r>
      <w:r w:rsidRPr="00861CC9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5D2E17" w:rsidRPr="00861CC9">
        <w:rPr>
          <w:rFonts w:asciiTheme="minorHAnsi" w:hAnsiTheme="minorHAnsi" w:cstheme="minorHAnsi"/>
          <w:sz w:val="24"/>
          <w:szCs w:val="24"/>
        </w:rPr>
        <w:t xml:space="preserve">0,2 </w:t>
      </w:r>
      <w:r w:rsidRPr="00861CC9">
        <w:rPr>
          <w:rFonts w:asciiTheme="minorHAnsi" w:hAnsiTheme="minorHAnsi" w:cstheme="minorHAnsi"/>
          <w:sz w:val="24"/>
          <w:szCs w:val="24"/>
        </w:rPr>
        <w:t xml:space="preserve">% </w:t>
      </w:r>
      <w:r w:rsidR="005D2E17" w:rsidRPr="00861CC9">
        <w:rPr>
          <w:rFonts w:asciiTheme="minorHAnsi" w:hAnsiTheme="minorHAnsi" w:cstheme="minorHAnsi"/>
          <w:sz w:val="24"/>
          <w:szCs w:val="24"/>
        </w:rPr>
        <w:t>wynagrodzenia określonego w treści § 12 ust. 1 Umowy</w:t>
      </w:r>
      <w:r w:rsidRPr="00861CC9">
        <w:rPr>
          <w:rFonts w:asciiTheme="minorHAnsi" w:hAnsiTheme="minorHAnsi" w:cstheme="minorHAnsi"/>
          <w:sz w:val="24"/>
          <w:szCs w:val="24"/>
        </w:rPr>
        <w:t>, za każdy przypadek wykonywania takich robót</w:t>
      </w:r>
      <w:r w:rsidR="008A073A" w:rsidRPr="00861CC9">
        <w:rPr>
          <w:rFonts w:asciiTheme="minorHAnsi" w:hAnsiTheme="minorHAnsi" w:cstheme="minorHAnsi"/>
          <w:sz w:val="24"/>
          <w:szCs w:val="24"/>
        </w:rPr>
        <w:t>;</w:t>
      </w:r>
    </w:p>
    <w:p w14:paraId="2F1C5768" w14:textId="170BD723" w:rsidR="00AC1F78" w:rsidRPr="00861CC9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przypadku braku terminowej zapłaty należnego wynagrodzenia </w:t>
      </w:r>
      <w:r w:rsidR="005D2E17" w:rsidRPr="00861CC9">
        <w:rPr>
          <w:rFonts w:asciiTheme="minorHAnsi" w:hAnsiTheme="minorHAnsi" w:cstheme="minorHAnsi"/>
          <w:sz w:val="24"/>
          <w:szCs w:val="24"/>
        </w:rPr>
        <w:t>p</w:t>
      </w:r>
      <w:r w:rsidRPr="00861CC9">
        <w:rPr>
          <w:rFonts w:asciiTheme="minorHAnsi" w:hAnsiTheme="minorHAnsi" w:cstheme="minorHAnsi"/>
          <w:sz w:val="24"/>
          <w:szCs w:val="24"/>
        </w:rPr>
        <w:t>odwykonawcom,</w:t>
      </w:r>
      <w:r w:rsidR="002839CC" w:rsidRPr="00861CC9">
        <w:rPr>
          <w:rFonts w:asciiTheme="minorHAnsi" w:hAnsiTheme="minorHAnsi" w:cstheme="minorHAnsi"/>
          <w:sz w:val="24"/>
          <w:szCs w:val="24"/>
        </w:rPr>
        <w:t xml:space="preserve"> w tym w sytuacji określonej w treści §</w:t>
      </w:r>
      <w:r w:rsidR="0087286B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2839CC" w:rsidRPr="00861CC9">
        <w:rPr>
          <w:rFonts w:asciiTheme="minorHAnsi" w:hAnsiTheme="minorHAnsi" w:cstheme="minorHAnsi"/>
          <w:sz w:val="24"/>
          <w:szCs w:val="24"/>
        </w:rPr>
        <w:t xml:space="preserve">24 ust. 8 Umowy </w:t>
      </w:r>
      <w:r w:rsidRPr="00861CC9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5D2E17" w:rsidRPr="00861CC9">
        <w:rPr>
          <w:rFonts w:asciiTheme="minorHAnsi" w:hAnsiTheme="minorHAnsi" w:cstheme="minorHAnsi"/>
          <w:sz w:val="24"/>
          <w:szCs w:val="24"/>
        </w:rPr>
        <w:t>0,1</w:t>
      </w:r>
      <w:r w:rsidRPr="00861CC9">
        <w:rPr>
          <w:rFonts w:asciiTheme="minorHAnsi" w:hAnsiTheme="minorHAnsi" w:cstheme="minorHAnsi"/>
          <w:sz w:val="24"/>
          <w:szCs w:val="24"/>
        </w:rPr>
        <w:t xml:space="preserve">% </w:t>
      </w:r>
      <w:r w:rsidR="005D2E17" w:rsidRPr="00861CC9">
        <w:rPr>
          <w:rFonts w:asciiTheme="minorHAnsi" w:hAnsiTheme="minorHAnsi" w:cstheme="minorHAnsi"/>
          <w:sz w:val="24"/>
          <w:szCs w:val="24"/>
        </w:rPr>
        <w:t>wynagrodzenia określonego w treści § 12 ust. 1 Umowy</w:t>
      </w:r>
      <w:r w:rsidRPr="00861CC9">
        <w:rPr>
          <w:rFonts w:asciiTheme="minorHAnsi" w:hAnsiTheme="minorHAnsi" w:cstheme="minorHAnsi"/>
          <w:sz w:val="24"/>
          <w:szCs w:val="24"/>
        </w:rPr>
        <w:t>, za każde uchybienie terminowi płatności</w:t>
      </w:r>
      <w:r w:rsidR="008A073A" w:rsidRPr="00861CC9">
        <w:rPr>
          <w:rFonts w:asciiTheme="minorHAnsi" w:hAnsiTheme="minorHAnsi" w:cstheme="minorHAnsi"/>
          <w:sz w:val="24"/>
          <w:szCs w:val="24"/>
        </w:rPr>
        <w:t>;</w:t>
      </w:r>
    </w:p>
    <w:p w14:paraId="6D51F4E3" w14:textId="717B433F" w:rsidR="00AC1F78" w:rsidRPr="00861CC9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przypadku nieprzedłożenia poświadczonej za zgodność z oryginałem kopii umowy </w:t>
      </w:r>
      <w:r w:rsidRPr="00861CC9">
        <w:rPr>
          <w:rFonts w:asciiTheme="minorHAnsi" w:hAnsiTheme="minorHAnsi" w:cstheme="minorHAnsi"/>
          <w:sz w:val="24"/>
          <w:szCs w:val="24"/>
        </w:rPr>
        <w:br/>
        <w:t xml:space="preserve">o podwykonawstwo lub jej zmiany, w wysokości 0,1% </w:t>
      </w:r>
      <w:r w:rsidR="005D2E17" w:rsidRPr="00861CC9">
        <w:rPr>
          <w:rFonts w:asciiTheme="minorHAnsi" w:hAnsiTheme="minorHAnsi" w:cstheme="minorHAnsi"/>
          <w:sz w:val="24"/>
          <w:szCs w:val="24"/>
        </w:rPr>
        <w:t>wynagrodzenia określonego w</w:t>
      </w:r>
      <w:r w:rsidR="009A6CB3" w:rsidRPr="00861CC9">
        <w:rPr>
          <w:rFonts w:asciiTheme="minorHAnsi" w:hAnsiTheme="minorHAnsi" w:cstheme="minorHAnsi"/>
          <w:sz w:val="24"/>
          <w:szCs w:val="24"/>
        </w:rPr>
        <w:t> </w:t>
      </w:r>
      <w:r w:rsidR="005D2E17" w:rsidRPr="00861CC9">
        <w:rPr>
          <w:rFonts w:asciiTheme="minorHAnsi" w:hAnsiTheme="minorHAnsi" w:cstheme="minorHAnsi"/>
          <w:sz w:val="24"/>
          <w:szCs w:val="24"/>
        </w:rPr>
        <w:t>treści § 12 ust. 1 Umowy</w:t>
      </w:r>
      <w:r w:rsidRPr="00861CC9">
        <w:rPr>
          <w:rFonts w:asciiTheme="minorHAnsi" w:hAnsiTheme="minorHAnsi" w:cstheme="minorHAnsi"/>
          <w:sz w:val="24"/>
          <w:szCs w:val="24"/>
        </w:rPr>
        <w:t>, za każdą nieprzedłożoną kopię umowy lub jej zmiany</w:t>
      </w:r>
      <w:r w:rsidR="008A073A" w:rsidRPr="00861CC9">
        <w:rPr>
          <w:rFonts w:asciiTheme="minorHAnsi" w:hAnsiTheme="minorHAnsi" w:cstheme="minorHAnsi"/>
          <w:sz w:val="24"/>
          <w:szCs w:val="24"/>
        </w:rPr>
        <w:t>;</w:t>
      </w:r>
    </w:p>
    <w:p w14:paraId="1F208BE1" w14:textId="77777777" w:rsidR="009A6CB3" w:rsidRPr="00861CC9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przypadku nieprzedłożenia do zaakceptowania projektu umowy o podwykonawstwo, której przedmiotem są roboty budowlane, lub projektu jej zmiany, w wysokości 0,1%  </w:t>
      </w:r>
      <w:r w:rsidR="008A073A" w:rsidRPr="00861CC9">
        <w:rPr>
          <w:rFonts w:asciiTheme="minorHAnsi" w:hAnsiTheme="minorHAnsi" w:cstheme="minorHAnsi"/>
          <w:sz w:val="24"/>
          <w:szCs w:val="24"/>
        </w:rPr>
        <w:t>wynagrodzenia określonego w treści § 12 ust. 1 Umowy</w:t>
      </w:r>
      <w:r w:rsidRPr="00861CC9">
        <w:rPr>
          <w:rFonts w:asciiTheme="minorHAnsi" w:hAnsiTheme="minorHAnsi" w:cstheme="minorHAnsi"/>
          <w:sz w:val="24"/>
          <w:szCs w:val="24"/>
        </w:rPr>
        <w:t>, za każd</w:t>
      </w:r>
      <w:r w:rsidR="008A073A" w:rsidRPr="00861CC9">
        <w:rPr>
          <w:rFonts w:asciiTheme="minorHAnsi" w:hAnsiTheme="minorHAnsi" w:cstheme="minorHAnsi"/>
          <w:sz w:val="24"/>
          <w:szCs w:val="24"/>
        </w:rPr>
        <w:t>y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8A073A" w:rsidRPr="00861CC9">
        <w:rPr>
          <w:rFonts w:asciiTheme="minorHAnsi" w:hAnsiTheme="minorHAnsi" w:cstheme="minorHAnsi"/>
          <w:sz w:val="24"/>
          <w:szCs w:val="24"/>
        </w:rPr>
        <w:t>przypadek nieprzedłożonego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8A073A" w:rsidRPr="00861CC9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861CC9">
        <w:rPr>
          <w:rFonts w:asciiTheme="minorHAnsi" w:hAnsiTheme="minorHAnsi" w:cstheme="minorHAnsi"/>
          <w:sz w:val="24"/>
          <w:szCs w:val="24"/>
        </w:rPr>
        <w:t>umowy lub jej zmiany</w:t>
      </w:r>
      <w:r w:rsidR="008A073A" w:rsidRPr="00861CC9">
        <w:rPr>
          <w:rFonts w:asciiTheme="minorHAnsi" w:hAnsiTheme="minorHAnsi" w:cstheme="minorHAnsi"/>
          <w:sz w:val="24"/>
          <w:szCs w:val="24"/>
        </w:rPr>
        <w:t>;</w:t>
      </w:r>
    </w:p>
    <w:p w14:paraId="55449916" w14:textId="0C021F86" w:rsidR="009A6CB3" w:rsidRPr="00861CC9" w:rsidRDefault="009A6CB3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 przypadku braku zmiany umowy o podwykonawstwo w zakresie terminu zapłaty, o którym mowa w treści § 16 ust. 9 Umowy,  w wysokości 0,1%  wynagrodzenia określonego w treści § 12 ust. 1 Umowy, za każdy przypadek;</w:t>
      </w:r>
    </w:p>
    <w:p w14:paraId="58F3526C" w14:textId="6B3AB56F" w:rsidR="00AC1F78" w:rsidRPr="00861CC9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autoSpaceDE w:val="0"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lastRenderedPageBreak/>
        <w:t>za każdorazowy przypadek stwierdzenia wykonywania czynności wskazanych przez Zamawiającego w Umowie przez osoby zatrudnione na innej podstawie niż stosunek pracy</w:t>
      </w:r>
      <w:r w:rsidR="008A073A" w:rsidRPr="00861CC9">
        <w:rPr>
          <w:rFonts w:asciiTheme="minorHAnsi" w:hAnsiTheme="minorHAnsi" w:cstheme="minorHAnsi"/>
          <w:sz w:val="24"/>
          <w:szCs w:val="24"/>
        </w:rPr>
        <w:t>,</w:t>
      </w:r>
      <w:r w:rsidRPr="00861CC9">
        <w:rPr>
          <w:rFonts w:asciiTheme="minorHAnsi" w:hAnsiTheme="minorHAnsi" w:cstheme="minorHAnsi"/>
          <w:sz w:val="24"/>
          <w:szCs w:val="24"/>
        </w:rPr>
        <w:t xml:space="preserve"> w wysokości 0,1% </w:t>
      </w:r>
      <w:r w:rsidR="008A073A" w:rsidRPr="00861CC9">
        <w:rPr>
          <w:rFonts w:asciiTheme="minorHAnsi" w:hAnsiTheme="minorHAnsi" w:cstheme="minorHAnsi"/>
          <w:sz w:val="24"/>
          <w:szCs w:val="24"/>
        </w:rPr>
        <w:t>wynagrodzenia określonego w treści § 12 ust. 1 Umowy za każdy przypadek;</w:t>
      </w:r>
    </w:p>
    <w:p w14:paraId="2A422098" w14:textId="0149913B" w:rsidR="009A6CB3" w:rsidRPr="00861CC9" w:rsidRDefault="00AC1F78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przypadku naruszenia </w:t>
      </w:r>
      <w:r w:rsidR="008A073A" w:rsidRPr="00861CC9">
        <w:rPr>
          <w:rFonts w:asciiTheme="minorHAnsi" w:hAnsiTheme="minorHAnsi" w:cstheme="minorHAnsi"/>
          <w:sz w:val="24"/>
          <w:szCs w:val="24"/>
        </w:rPr>
        <w:t>obowiązków w zakresie ubezpieczenia</w:t>
      </w:r>
      <w:r w:rsidR="003913AE">
        <w:rPr>
          <w:rFonts w:asciiTheme="minorHAnsi" w:hAnsiTheme="minorHAnsi" w:cstheme="minorHAnsi"/>
          <w:sz w:val="24"/>
          <w:szCs w:val="24"/>
        </w:rPr>
        <w:t xml:space="preserve"> (§ 19)</w:t>
      </w:r>
      <w:r w:rsidR="008A073A" w:rsidRPr="00861CC9">
        <w:rPr>
          <w:rFonts w:asciiTheme="minorHAnsi" w:hAnsiTheme="minorHAnsi" w:cstheme="minorHAnsi"/>
          <w:sz w:val="24"/>
          <w:szCs w:val="24"/>
        </w:rPr>
        <w:t xml:space="preserve"> lub Zabezpieczenia</w:t>
      </w:r>
      <w:r w:rsidR="003913AE">
        <w:rPr>
          <w:rFonts w:asciiTheme="minorHAnsi" w:hAnsiTheme="minorHAnsi" w:cstheme="minorHAnsi"/>
          <w:sz w:val="24"/>
          <w:szCs w:val="24"/>
        </w:rPr>
        <w:t xml:space="preserve"> (§ 20)</w:t>
      </w:r>
      <w:r w:rsidR="008A073A" w:rsidRPr="00861CC9">
        <w:rPr>
          <w:rFonts w:asciiTheme="minorHAnsi" w:hAnsiTheme="minorHAnsi" w:cstheme="minorHAnsi"/>
          <w:sz w:val="24"/>
          <w:szCs w:val="24"/>
        </w:rPr>
        <w:t xml:space="preserve">, </w:t>
      </w:r>
      <w:r w:rsidRPr="00861CC9">
        <w:rPr>
          <w:rFonts w:asciiTheme="minorHAnsi" w:hAnsiTheme="minorHAnsi" w:cstheme="minorHAnsi"/>
          <w:sz w:val="24"/>
          <w:szCs w:val="24"/>
        </w:rPr>
        <w:t xml:space="preserve"> kary umownej w wysokości </w:t>
      </w:r>
      <w:r w:rsidR="008A073A" w:rsidRPr="00861CC9">
        <w:rPr>
          <w:rFonts w:asciiTheme="minorHAnsi" w:hAnsiTheme="minorHAnsi" w:cstheme="minorHAnsi"/>
          <w:sz w:val="24"/>
          <w:szCs w:val="24"/>
        </w:rPr>
        <w:t>0,5</w:t>
      </w:r>
      <w:r w:rsidRPr="00861CC9">
        <w:rPr>
          <w:rFonts w:asciiTheme="minorHAnsi" w:hAnsiTheme="minorHAnsi" w:cstheme="minorHAnsi"/>
          <w:sz w:val="24"/>
          <w:szCs w:val="24"/>
        </w:rPr>
        <w:t xml:space="preserve">% </w:t>
      </w:r>
      <w:r w:rsidR="008A073A" w:rsidRPr="00861CC9">
        <w:rPr>
          <w:rFonts w:asciiTheme="minorHAnsi" w:hAnsiTheme="minorHAnsi" w:cstheme="minorHAnsi"/>
          <w:sz w:val="24"/>
          <w:szCs w:val="24"/>
        </w:rPr>
        <w:t>wynagrodzenia określonego w treści § 12 ust. 1 Umowy za każdy przypadek;</w:t>
      </w:r>
    </w:p>
    <w:p w14:paraId="5AC5E498" w14:textId="7E55391B" w:rsidR="008A073A" w:rsidRPr="00861CC9" w:rsidRDefault="008A073A" w:rsidP="003366A5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 w przypadku nieosiągnięcia </w:t>
      </w:r>
      <w:r w:rsidR="00C00ADA" w:rsidRPr="00861CC9">
        <w:rPr>
          <w:rFonts w:asciiTheme="minorHAnsi" w:hAnsiTheme="minorHAnsi" w:cstheme="minorHAnsi"/>
          <w:sz w:val="24"/>
          <w:szCs w:val="24"/>
        </w:rPr>
        <w:t>wskazanego</w:t>
      </w:r>
      <w:r w:rsidRPr="00861CC9">
        <w:rPr>
          <w:rFonts w:asciiTheme="minorHAnsi" w:hAnsiTheme="minorHAnsi" w:cstheme="minorHAnsi"/>
          <w:sz w:val="24"/>
          <w:szCs w:val="24"/>
        </w:rPr>
        <w:t xml:space="preserve"> poziomu zatrudnienia osadzonych, kary umownej w wysokości </w:t>
      </w:r>
      <w:r w:rsidR="00CB0DF2" w:rsidRPr="00861CC9">
        <w:rPr>
          <w:rFonts w:asciiTheme="minorHAnsi" w:hAnsiTheme="minorHAnsi" w:cstheme="minorHAnsi"/>
          <w:sz w:val="24"/>
          <w:szCs w:val="24"/>
        </w:rPr>
        <w:t xml:space="preserve">500,00 złotych </w:t>
      </w:r>
      <w:r w:rsidRPr="00861CC9">
        <w:rPr>
          <w:rFonts w:asciiTheme="minorHAnsi" w:hAnsiTheme="minorHAnsi" w:cstheme="minorHAnsi"/>
          <w:sz w:val="24"/>
          <w:szCs w:val="24"/>
        </w:rPr>
        <w:t>za każdą brakującą osobę</w:t>
      </w:r>
      <w:r w:rsidR="00CB0DF2" w:rsidRPr="00861CC9">
        <w:rPr>
          <w:rFonts w:asciiTheme="minorHAnsi" w:hAnsiTheme="minorHAnsi" w:cstheme="minorHAnsi"/>
          <w:sz w:val="24"/>
          <w:szCs w:val="24"/>
        </w:rPr>
        <w:t xml:space="preserve"> w każdym dniu, gdy nie osiągnięto limitu.</w:t>
      </w:r>
    </w:p>
    <w:p w14:paraId="61B0E990" w14:textId="5FEA8569" w:rsidR="008E60D3" w:rsidRPr="00861CC9" w:rsidRDefault="008E60D3" w:rsidP="008E60D3">
      <w:pPr>
        <w:pStyle w:val="Akapitzlist"/>
        <w:numPr>
          <w:ilvl w:val="0"/>
          <w:numId w:val="25"/>
        </w:numPr>
        <w:tabs>
          <w:tab w:val="clear" w:pos="720"/>
        </w:tabs>
        <w:suppressAutoHyphens/>
        <w:autoSpaceDE w:val="0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Zamawiający zapłaci Wykonawcy karę umowną:</w:t>
      </w:r>
    </w:p>
    <w:p w14:paraId="18447480" w14:textId="3F7D6C3B" w:rsidR="008E60D3" w:rsidRPr="00861CC9" w:rsidRDefault="008E60D3" w:rsidP="008E60D3">
      <w:pPr>
        <w:numPr>
          <w:ilvl w:val="1"/>
          <w:numId w:val="25"/>
        </w:numPr>
        <w:tabs>
          <w:tab w:val="clear" w:pos="1080"/>
        </w:tabs>
        <w:suppressAutoHyphens/>
        <w:spacing w:after="0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za odstąpienie od Umowy przez którąkolwiek ze Stron z przyczyn leżących po stronie Zamawiającego</w:t>
      </w:r>
      <w:r w:rsidR="005736BA" w:rsidRPr="00861CC9">
        <w:rPr>
          <w:rFonts w:asciiTheme="minorHAnsi" w:hAnsiTheme="minorHAnsi" w:cstheme="minorHAnsi"/>
          <w:sz w:val="24"/>
          <w:szCs w:val="24"/>
        </w:rPr>
        <w:t xml:space="preserve"> (z wyłączeniem sytuacji opisanej w treści § 22 ust. 1 Umowy</w:t>
      </w:r>
      <w:r w:rsidRPr="00861CC9">
        <w:rPr>
          <w:rFonts w:asciiTheme="minorHAnsi" w:hAnsiTheme="minorHAnsi" w:cstheme="minorHAnsi"/>
          <w:sz w:val="24"/>
          <w:szCs w:val="24"/>
        </w:rPr>
        <w:t xml:space="preserve"> - w wysokości 10% wynagrodzenia określonego w treści § 12 ust. 1 Umowy;</w:t>
      </w:r>
    </w:p>
    <w:p w14:paraId="4FDCE542" w14:textId="0287368D" w:rsidR="00AC1F78" w:rsidRPr="00861CC9" w:rsidRDefault="00AC1F78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Łączna suma kar umownych naliczonych na podstawie Umowy nie może przekroczyć wartości 4</w:t>
      </w:r>
      <w:r w:rsidR="00CB0DF2" w:rsidRPr="00861CC9">
        <w:rPr>
          <w:rFonts w:asciiTheme="minorHAnsi" w:hAnsiTheme="minorHAnsi" w:cstheme="minorHAnsi"/>
          <w:sz w:val="24"/>
          <w:szCs w:val="24"/>
        </w:rPr>
        <w:t>5</w:t>
      </w:r>
      <w:r w:rsidRPr="00861CC9">
        <w:rPr>
          <w:rFonts w:asciiTheme="minorHAnsi" w:hAnsiTheme="minorHAnsi" w:cstheme="minorHAnsi"/>
          <w:sz w:val="24"/>
          <w:szCs w:val="24"/>
        </w:rPr>
        <w:t xml:space="preserve"> % </w:t>
      </w:r>
      <w:r w:rsidR="00CB0DF2" w:rsidRPr="00861CC9">
        <w:rPr>
          <w:rFonts w:asciiTheme="minorHAnsi" w:hAnsiTheme="minorHAnsi" w:cstheme="minorHAnsi"/>
          <w:sz w:val="24"/>
          <w:szCs w:val="24"/>
        </w:rPr>
        <w:t>wynagrodzenia określonego w treści § 12 ust. 1 Umowy</w:t>
      </w:r>
      <w:r w:rsidRPr="00861CC9">
        <w:rPr>
          <w:rFonts w:asciiTheme="minorHAnsi" w:hAnsiTheme="minorHAnsi" w:cstheme="minorHAnsi"/>
          <w:sz w:val="24"/>
          <w:szCs w:val="24"/>
        </w:rPr>
        <w:t>.</w:t>
      </w:r>
    </w:p>
    <w:p w14:paraId="6853F0FD" w14:textId="7EB7BE56" w:rsidR="00AC1F78" w:rsidRPr="00861CC9" w:rsidRDefault="00AC1F78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Jeżeli kara umowna nie pokrywa poniesionej szkody, Zamawiający </w:t>
      </w:r>
      <w:r w:rsidR="00CB0DF2" w:rsidRPr="00861CC9">
        <w:rPr>
          <w:rFonts w:asciiTheme="minorHAnsi" w:hAnsiTheme="minorHAnsi" w:cstheme="minorHAnsi"/>
          <w:sz w:val="24"/>
          <w:szCs w:val="24"/>
        </w:rPr>
        <w:t xml:space="preserve">jest uprawniony do </w:t>
      </w:r>
      <w:r w:rsidRPr="00861CC9">
        <w:rPr>
          <w:rFonts w:asciiTheme="minorHAnsi" w:hAnsiTheme="minorHAnsi" w:cstheme="minorHAnsi"/>
          <w:sz w:val="24"/>
          <w:szCs w:val="24"/>
        </w:rPr>
        <w:t>dochodz</w:t>
      </w:r>
      <w:r w:rsidR="00CB0DF2" w:rsidRPr="00861CC9">
        <w:rPr>
          <w:rFonts w:asciiTheme="minorHAnsi" w:hAnsiTheme="minorHAnsi" w:cstheme="minorHAnsi"/>
          <w:sz w:val="24"/>
          <w:szCs w:val="24"/>
        </w:rPr>
        <w:t>enia</w:t>
      </w:r>
      <w:r w:rsidRPr="00861CC9">
        <w:rPr>
          <w:rFonts w:asciiTheme="minorHAnsi" w:hAnsiTheme="minorHAnsi" w:cstheme="minorHAnsi"/>
          <w:sz w:val="24"/>
          <w:szCs w:val="24"/>
        </w:rPr>
        <w:t xml:space="preserve"> odszkodowania uzupełniającego na zasadach ogólnych określonych w Kodeksie cywilnym.</w:t>
      </w:r>
    </w:p>
    <w:p w14:paraId="744C43B6" w14:textId="70104B39" w:rsidR="00AC1F78" w:rsidRPr="00861CC9" w:rsidRDefault="00AC1F78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Zamawiający uprawniony jest do potrącenia naliczonych kar umownych z </w:t>
      </w:r>
      <w:r w:rsidR="00124EDE" w:rsidRPr="00861CC9">
        <w:rPr>
          <w:rFonts w:asciiTheme="minorHAnsi" w:hAnsiTheme="minorHAnsi" w:cstheme="minorHAnsi"/>
          <w:sz w:val="24"/>
          <w:szCs w:val="24"/>
        </w:rPr>
        <w:t>w</w:t>
      </w:r>
      <w:r w:rsidRPr="00861CC9">
        <w:rPr>
          <w:rFonts w:asciiTheme="minorHAnsi" w:hAnsiTheme="minorHAnsi" w:cstheme="minorHAnsi"/>
          <w:sz w:val="24"/>
          <w:szCs w:val="24"/>
        </w:rPr>
        <w:t xml:space="preserve">ynagrodzenia Wykonawcy oraz </w:t>
      </w:r>
      <w:r w:rsidR="00124EDE" w:rsidRPr="00861CC9">
        <w:rPr>
          <w:rFonts w:asciiTheme="minorHAnsi" w:hAnsiTheme="minorHAnsi" w:cstheme="minorHAnsi"/>
          <w:sz w:val="24"/>
          <w:szCs w:val="24"/>
        </w:rPr>
        <w:t xml:space="preserve">z </w:t>
      </w:r>
      <w:r w:rsidRPr="00861CC9">
        <w:rPr>
          <w:rFonts w:asciiTheme="minorHAnsi" w:hAnsiTheme="minorHAnsi" w:cstheme="minorHAnsi"/>
          <w:sz w:val="24"/>
          <w:szCs w:val="24"/>
        </w:rPr>
        <w:t>Zabezpieczenia.</w:t>
      </w:r>
    </w:p>
    <w:p w14:paraId="3C22CBEF" w14:textId="34D46807" w:rsidR="00124EDE" w:rsidRPr="00861CC9" w:rsidRDefault="00124EDE" w:rsidP="003366A5">
      <w:pPr>
        <w:numPr>
          <w:ilvl w:val="0"/>
          <w:numId w:val="25"/>
        </w:numPr>
        <w:tabs>
          <w:tab w:val="clear" w:pos="720"/>
        </w:tabs>
        <w:suppressAutoHyphens/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Kara umowna określona w treści ust. 1 pkt </w:t>
      </w:r>
      <w:r w:rsidR="009A6CB3" w:rsidRPr="00861CC9">
        <w:rPr>
          <w:rFonts w:asciiTheme="minorHAnsi" w:hAnsiTheme="minorHAnsi" w:cstheme="minorHAnsi"/>
          <w:sz w:val="24"/>
          <w:szCs w:val="24"/>
        </w:rPr>
        <w:t>l</w:t>
      </w:r>
      <w:r w:rsidRPr="00861CC9">
        <w:rPr>
          <w:rFonts w:asciiTheme="minorHAnsi" w:hAnsiTheme="minorHAnsi" w:cstheme="minorHAnsi"/>
          <w:sz w:val="24"/>
          <w:szCs w:val="24"/>
        </w:rPr>
        <w:t xml:space="preserve"> powyżej nie dotyczy i nie może być naliczona w sytuacji, w której to Zamawiający nie zapewni odpowiedniej liczby osadzonych do zatrudnienia.</w:t>
      </w:r>
    </w:p>
    <w:p w14:paraId="3165BBE3" w14:textId="77777777" w:rsidR="00CB0DF2" w:rsidRPr="00861CC9" w:rsidRDefault="00CB0DF2" w:rsidP="00CB0DF2">
      <w:pPr>
        <w:suppressAutoHyphens/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9A4D083" w14:textId="0F121A98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2</w:t>
      </w:r>
      <w:r w:rsidR="00124EDE" w:rsidRPr="00861CC9">
        <w:rPr>
          <w:rFonts w:asciiTheme="minorHAnsi" w:hAnsiTheme="minorHAnsi" w:cstheme="minorHAnsi"/>
          <w:b/>
          <w:sz w:val="24"/>
          <w:szCs w:val="24"/>
        </w:rPr>
        <w:t>2</w:t>
      </w:r>
    </w:p>
    <w:p w14:paraId="4478F9B4" w14:textId="3F408721" w:rsidR="00124EDE" w:rsidRPr="00861CC9" w:rsidRDefault="00124EDE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2CC12B5D" w14:textId="77777777" w:rsidR="00705268" w:rsidRPr="00861CC9" w:rsidRDefault="00705268" w:rsidP="00705268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09A9512D" w14:textId="77777777" w:rsidR="00705268" w:rsidRPr="00861CC9" w:rsidRDefault="00705268" w:rsidP="00705268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 razie wystąpienia istotnej zmiany okoliczności, powodującej, że wykonanie Umowy nie leży w interesie publicznym, czego nie można było przewidzieć w chwili zawarcia Umowy, Zamawiający może odstąpić od Umowy w terminie 30 dni od powzięcia wiadomości o powyższych okolicznościach. Strony ustalają, że w takim przypadku Wykonawca może żądać jedynie wynagrodzenia należnego za Roboty już zrealizowane.</w:t>
      </w:r>
    </w:p>
    <w:p w14:paraId="3F9BDC47" w14:textId="77777777" w:rsidR="00705268" w:rsidRPr="00861CC9" w:rsidRDefault="00705268" w:rsidP="00705268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Zamawiający może odstąpić od części lub całości Umowy w przypadkach określonych w Kodeksie cywilnym, w przepisach PZP oraz gdy:</w:t>
      </w:r>
    </w:p>
    <w:p w14:paraId="595E5AB8" w14:textId="77777777" w:rsidR="00705268" w:rsidRPr="00861CC9" w:rsidRDefault="00705268" w:rsidP="00705268">
      <w:pPr>
        <w:pStyle w:val="Standard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Wykonawca nie rozpoczął </w:t>
      </w:r>
      <w:r>
        <w:rPr>
          <w:rFonts w:asciiTheme="minorHAnsi" w:hAnsiTheme="minorHAnsi" w:cstheme="minorHAnsi"/>
          <w:sz w:val="24"/>
          <w:szCs w:val="24"/>
        </w:rPr>
        <w:t xml:space="preserve">Prac projektowych lub </w:t>
      </w:r>
      <w:r w:rsidRPr="00861CC9">
        <w:rPr>
          <w:rFonts w:asciiTheme="minorHAnsi" w:hAnsiTheme="minorHAnsi" w:cstheme="minorHAnsi"/>
          <w:sz w:val="24"/>
          <w:szCs w:val="24"/>
        </w:rPr>
        <w:t xml:space="preserve">Robót bez uzasadnionych przyczyn oraz nie podjął ich realizacji pomimo otrzymania wezwania Zamawiającego złożonego na piśmie określającego dodatkowy, minimum 7-dniowy termin na rozpoczęcie realizacji </w:t>
      </w:r>
      <w:r>
        <w:rPr>
          <w:rFonts w:asciiTheme="minorHAnsi" w:hAnsiTheme="minorHAnsi" w:cstheme="minorHAnsi"/>
          <w:sz w:val="24"/>
          <w:szCs w:val="24"/>
        </w:rPr>
        <w:t xml:space="preserve">Prac projektowych lub </w:t>
      </w:r>
      <w:r w:rsidRPr="00861CC9">
        <w:rPr>
          <w:rFonts w:asciiTheme="minorHAnsi" w:hAnsiTheme="minorHAnsi" w:cstheme="minorHAnsi"/>
          <w:sz w:val="24"/>
          <w:szCs w:val="24"/>
        </w:rPr>
        <w:t>Robót;</w:t>
      </w:r>
    </w:p>
    <w:p w14:paraId="13CB3743" w14:textId="77777777" w:rsidR="00705268" w:rsidRPr="00861CC9" w:rsidRDefault="00705268" w:rsidP="00705268">
      <w:pPr>
        <w:pStyle w:val="Standard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Wykonawca przerwał</w:t>
      </w:r>
      <w:r>
        <w:rPr>
          <w:rFonts w:asciiTheme="minorHAnsi" w:hAnsiTheme="minorHAnsi" w:cstheme="minorHAnsi"/>
          <w:sz w:val="24"/>
          <w:szCs w:val="24"/>
        </w:rPr>
        <w:t xml:space="preserve"> Prace projektowe lub</w:t>
      </w:r>
      <w:r w:rsidRPr="00861CC9">
        <w:rPr>
          <w:rFonts w:asciiTheme="minorHAnsi" w:hAnsiTheme="minorHAnsi" w:cstheme="minorHAnsi"/>
          <w:sz w:val="24"/>
          <w:szCs w:val="24"/>
        </w:rPr>
        <w:t xml:space="preserve"> Roboty bez usprawiedliwionych przyczyn i przerwa ta trwa dłużej niż 14 dni, a Wykonawca nie podjął ich realizacji pomimo </w:t>
      </w:r>
      <w:r w:rsidRPr="00861CC9">
        <w:rPr>
          <w:rFonts w:asciiTheme="minorHAnsi" w:hAnsiTheme="minorHAnsi" w:cstheme="minorHAnsi"/>
          <w:sz w:val="24"/>
          <w:szCs w:val="24"/>
        </w:rPr>
        <w:lastRenderedPageBreak/>
        <w:t>otrzymania wezwania Zamawiającego złożonego na piśmie określającego dodatkowy, minimum 7-dniowy termin na rozpoczęcie realizacji Robót;</w:t>
      </w:r>
    </w:p>
    <w:p w14:paraId="7613C6D3" w14:textId="77777777" w:rsidR="00705268" w:rsidRPr="00861CC9" w:rsidRDefault="00705268" w:rsidP="00705268">
      <w:pPr>
        <w:pStyle w:val="Standard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Wykonawca powierzy wykonanie Robót podmiotowi trzeciemu, w tym podwykonawcy, bez zachowania trybu określonego w Umowie.</w:t>
      </w:r>
    </w:p>
    <w:p w14:paraId="6FBF8369" w14:textId="77777777" w:rsidR="00705268" w:rsidRPr="00861CC9" w:rsidRDefault="00705268" w:rsidP="00705268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Odstąpienie od Umowy musi nastąpić w terminie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861CC9">
        <w:rPr>
          <w:rFonts w:asciiTheme="minorHAnsi" w:hAnsiTheme="minorHAnsi" w:cstheme="minorHAnsi"/>
          <w:sz w:val="24"/>
          <w:szCs w:val="24"/>
        </w:rPr>
        <w:t xml:space="preserve"> dni od dnia ujawnienia przesłanek, zostać dokonane w formie pisemnej pod rygorem nieważności i zawierać uzasadnienie.</w:t>
      </w:r>
    </w:p>
    <w:p w14:paraId="21214F9A" w14:textId="77777777" w:rsidR="00705268" w:rsidRPr="00861CC9" w:rsidRDefault="00705268" w:rsidP="00705268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 wypadku odstąpienia od Umowy w niewykonanej części</w:t>
      </w:r>
      <w:r>
        <w:rPr>
          <w:rFonts w:asciiTheme="minorHAnsi" w:hAnsiTheme="minorHAnsi" w:cstheme="minorHAnsi"/>
          <w:sz w:val="24"/>
          <w:szCs w:val="24"/>
        </w:rPr>
        <w:t xml:space="preserve"> na etapie realizacji Robót</w:t>
      </w:r>
      <w:r w:rsidRPr="00861CC9">
        <w:rPr>
          <w:rFonts w:asciiTheme="minorHAnsi" w:hAnsiTheme="minorHAnsi" w:cstheme="minorHAnsi"/>
          <w:sz w:val="24"/>
          <w:szCs w:val="24"/>
        </w:rPr>
        <w:t>, Wykonawca oraz Zamawiający w terminie 7 dni od daty odstąpienia od Umowy sporządzą szczegółowy protokół inwentaryzacji Robót będących w toku wraz z zestawieniem wartości wykonanych Robót, według stanu na dzień odstąpienia i według dokumentacji określonej w treści § 12 ust. 3 Umowy.</w:t>
      </w:r>
    </w:p>
    <w:p w14:paraId="15F7958C" w14:textId="77777777" w:rsidR="00705268" w:rsidRPr="00861CC9" w:rsidRDefault="00705268" w:rsidP="00705268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Wykonawca zabezpieczy przerwane Roboty w zakresie obustronnie uzgodnionym, na swój koszt, z prawem zwrotu od Zamawiającego, jeżeli odstąpienie od Umowy nastąpiło z przyczyn, za które Wykonawca nie ponosi odpowiedzialności. Wykonawca w terminie 14 dni od dnia odstąpienia od Umowy usunie z Placu budowy urządzenia przez niego dostarczone lub wzniesione, a także niewbudowane materiały, chyba że Zamawiający wyrazi zamiar ich zakupu.</w:t>
      </w:r>
    </w:p>
    <w:p w14:paraId="5630E417" w14:textId="77777777" w:rsidR="00705268" w:rsidRPr="00861CC9" w:rsidRDefault="00705268" w:rsidP="00705268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Odstąpienie od Umowy w niewykonanej części nie zwalnia Wykonawcy z jego zobowiązań z tytułu wad Robót wykonanych do dnia odstąpienia ani gwarancji jakości i rękojmi w zakresie zrealizowanych Robót oraz zobowiązań z tytułu kar umownych.</w:t>
      </w:r>
    </w:p>
    <w:p w14:paraId="2CAB2418" w14:textId="77777777" w:rsidR="00705268" w:rsidRPr="00861CC9" w:rsidRDefault="00705268" w:rsidP="00705268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Jeżeli do czasu odstąpienia od Umowy przez Wykonawcę lub Zamawiającego autorskie prawa majątkowe do przekazanych Zamawiającemu utworów nie zostały przeniesione na Zamawiającego, przejście to nastąpi z chwilą odstąpienia.</w:t>
      </w:r>
    </w:p>
    <w:p w14:paraId="4A9474BF" w14:textId="77777777" w:rsidR="00AC1F78" w:rsidRPr="00861CC9" w:rsidRDefault="00AC1F78" w:rsidP="00C139EB">
      <w:pPr>
        <w:pStyle w:val="Standard"/>
        <w:shd w:val="clear" w:color="auto" w:fill="FFFFFF" w:themeFill="background1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5A2E7FE" w14:textId="6259A414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2</w:t>
      </w:r>
      <w:r w:rsidR="001A05BA" w:rsidRPr="00861CC9">
        <w:rPr>
          <w:rFonts w:asciiTheme="minorHAnsi" w:hAnsiTheme="minorHAnsi" w:cstheme="minorHAnsi"/>
          <w:b/>
          <w:sz w:val="24"/>
          <w:szCs w:val="24"/>
        </w:rPr>
        <w:t>3</w:t>
      </w:r>
    </w:p>
    <w:p w14:paraId="52E6B10B" w14:textId="7CE095A4" w:rsidR="001A05BA" w:rsidRPr="00861CC9" w:rsidRDefault="001A05BA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ZMIANY UMOWY</w:t>
      </w:r>
    </w:p>
    <w:p w14:paraId="65AAD03D" w14:textId="3140D72D" w:rsidR="00AC1F78" w:rsidRPr="00861CC9" w:rsidRDefault="00AC1F78" w:rsidP="003366A5">
      <w:pPr>
        <w:pStyle w:val="Akapitzlist"/>
        <w:numPr>
          <w:ilvl w:val="0"/>
          <w:numId w:val="21"/>
        </w:numPr>
        <w:spacing w:line="276" w:lineRule="auto"/>
        <w:ind w:left="284" w:hanging="276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Wykonawca oraz Zamawiający są uprawnieni do żądania zwiększenia lub zmniejszenia Wynagrodzenia z tytułu realizacji robót dodatkowych lub zaniechania części robót budowlanych.</w:t>
      </w:r>
      <w:r w:rsidR="000349E6" w:rsidRPr="00861CC9">
        <w:rPr>
          <w:rFonts w:asciiTheme="minorHAnsi" w:hAnsiTheme="minorHAnsi" w:cstheme="minorHAnsi"/>
        </w:rPr>
        <w:t xml:space="preserve"> Zaniechanie Robót jest możliwe w zakresie nie większym niż odpowiadającym 25% kwoty wynagrodzenia, o którym mowa w § 12 ust. 1 Umowy.</w:t>
      </w:r>
    </w:p>
    <w:p w14:paraId="6503B39C" w14:textId="30409270" w:rsidR="00AC1F78" w:rsidRPr="00861CC9" w:rsidRDefault="00AC1F78" w:rsidP="003366A5">
      <w:pPr>
        <w:pStyle w:val="Akapitzlist"/>
        <w:numPr>
          <w:ilvl w:val="0"/>
          <w:numId w:val="21"/>
        </w:numPr>
        <w:spacing w:line="276" w:lineRule="auto"/>
        <w:ind w:left="284" w:hanging="290"/>
        <w:jc w:val="both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Wszelkie zmiany Umowy są przez umocowanych przedstawicieli Zamawiającego i</w:t>
      </w:r>
      <w:r w:rsidR="000349E6" w:rsidRPr="00861CC9">
        <w:rPr>
          <w:rFonts w:asciiTheme="minorHAnsi" w:hAnsiTheme="minorHAnsi" w:cstheme="minorHAnsi"/>
        </w:rPr>
        <w:t> </w:t>
      </w:r>
      <w:r w:rsidRPr="00861CC9">
        <w:rPr>
          <w:rFonts w:asciiTheme="minorHAnsi" w:hAnsiTheme="minorHAnsi" w:cstheme="minorHAnsi"/>
        </w:rPr>
        <w:t xml:space="preserve">Wykonawcy w drodze aneksu Umowy, </w:t>
      </w:r>
      <w:r w:rsidR="000349E6" w:rsidRPr="00861CC9">
        <w:rPr>
          <w:rFonts w:asciiTheme="minorHAnsi" w:hAnsiTheme="minorHAnsi" w:cstheme="minorHAnsi"/>
        </w:rPr>
        <w:t xml:space="preserve">w formie pisemnej </w:t>
      </w:r>
      <w:r w:rsidRPr="00861CC9">
        <w:rPr>
          <w:rFonts w:asciiTheme="minorHAnsi" w:hAnsiTheme="minorHAnsi" w:cstheme="minorHAnsi"/>
        </w:rPr>
        <w:t>pod rygorem nieważności.</w:t>
      </w:r>
    </w:p>
    <w:p w14:paraId="380837DD" w14:textId="40E0BAB2" w:rsidR="003228B4" w:rsidRPr="00861CC9" w:rsidRDefault="003228B4" w:rsidP="003366A5">
      <w:pPr>
        <w:pStyle w:val="Akapitzlist"/>
        <w:numPr>
          <w:ilvl w:val="0"/>
          <w:numId w:val="21"/>
        </w:numPr>
        <w:spacing w:line="276" w:lineRule="auto"/>
        <w:ind w:left="284" w:hanging="290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 xml:space="preserve">Oprócz zmian dopuszczalnych </w:t>
      </w:r>
      <w:r w:rsidRPr="00861CC9">
        <w:rPr>
          <w:rFonts w:asciiTheme="minorHAnsi" w:hAnsiTheme="minorHAnsi" w:cstheme="minorHAnsi"/>
        </w:rPr>
        <w:t>przepisami PZP</w:t>
      </w:r>
      <w:r w:rsidRPr="00861CC9">
        <w:rPr>
          <w:rFonts w:asciiTheme="minorHAnsi" w:hAnsiTheme="minorHAnsi" w:cstheme="minorHAnsi"/>
          <w:lang w:val="x-none"/>
        </w:rPr>
        <w:t xml:space="preserve"> (</w:t>
      </w:r>
      <w:r w:rsidRPr="00861CC9">
        <w:rPr>
          <w:rFonts w:asciiTheme="minorHAnsi" w:hAnsiTheme="minorHAnsi" w:cstheme="minorHAnsi"/>
          <w:bCs/>
          <w:lang w:val="x-none"/>
        </w:rPr>
        <w:t>o których mowa w art. 455 ust. 1 pkt 2- 4  i</w:t>
      </w:r>
      <w:r w:rsidRPr="00861CC9">
        <w:rPr>
          <w:rFonts w:asciiTheme="minorHAnsi" w:hAnsiTheme="minorHAnsi" w:cstheme="minorHAnsi"/>
          <w:bCs/>
        </w:rPr>
        <w:t> </w:t>
      </w:r>
      <w:r w:rsidRPr="00861CC9">
        <w:rPr>
          <w:rFonts w:asciiTheme="minorHAnsi" w:hAnsiTheme="minorHAnsi" w:cstheme="minorHAnsi"/>
          <w:bCs/>
          <w:lang w:val="x-none"/>
        </w:rPr>
        <w:t>ust. 2</w:t>
      </w:r>
      <w:r w:rsidRPr="00861CC9">
        <w:rPr>
          <w:rFonts w:asciiTheme="minorHAnsi" w:hAnsiTheme="minorHAnsi" w:cstheme="minorHAnsi"/>
          <w:bCs/>
        </w:rPr>
        <w:t xml:space="preserve"> PZP</w:t>
      </w:r>
      <w:r w:rsidRPr="00861CC9">
        <w:rPr>
          <w:rFonts w:asciiTheme="minorHAnsi" w:hAnsiTheme="minorHAnsi" w:cstheme="minorHAnsi"/>
          <w:lang w:val="x-none"/>
        </w:rPr>
        <w:t>)</w:t>
      </w:r>
      <w:r w:rsidRPr="00861CC9">
        <w:rPr>
          <w:rFonts w:asciiTheme="minorHAnsi" w:hAnsiTheme="minorHAnsi" w:cstheme="minorHAnsi"/>
        </w:rPr>
        <w:t>,</w:t>
      </w:r>
      <w:r w:rsidRPr="00861CC9">
        <w:rPr>
          <w:rFonts w:asciiTheme="minorHAnsi" w:hAnsiTheme="minorHAnsi" w:cstheme="minorHAnsi"/>
          <w:lang w:val="x-none"/>
        </w:rPr>
        <w:t xml:space="preserve"> Zamawiający działając zgodnie z art.</w:t>
      </w:r>
      <w:r w:rsidRPr="00861CC9">
        <w:rPr>
          <w:rFonts w:asciiTheme="minorHAnsi" w:hAnsiTheme="minorHAnsi" w:cstheme="minorHAnsi"/>
        </w:rPr>
        <w:t xml:space="preserve"> 455</w:t>
      </w:r>
      <w:r w:rsidRPr="00861CC9">
        <w:rPr>
          <w:rFonts w:asciiTheme="minorHAnsi" w:hAnsiTheme="minorHAnsi" w:cstheme="minorHAnsi"/>
          <w:lang w:val="x-none"/>
        </w:rPr>
        <w:t xml:space="preserve"> ust</w:t>
      </w:r>
      <w:r w:rsidRPr="00861CC9">
        <w:rPr>
          <w:rFonts w:asciiTheme="minorHAnsi" w:hAnsiTheme="minorHAnsi" w:cstheme="minorHAnsi"/>
        </w:rPr>
        <w:t>.</w:t>
      </w:r>
      <w:r w:rsidRPr="00861CC9">
        <w:rPr>
          <w:rFonts w:asciiTheme="minorHAnsi" w:hAnsiTheme="minorHAnsi" w:cstheme="minorHAnsi"/>
          <w:lang w:val="x-none"/>
        </w:rPr>
        <w:t xml:space="preserve"> 1</w:t>
      </w:r>
      <w:r w:rsidRPr="00861CC9">
        <w:rPr>
          <w:rFonts w:asciiTheme="minorHAnsi" w:hAnsiTheme="minorHAnsi" w:cstheme="minorHAnsi"/>
        </w:rPr>
        <w:t xml:space="preserve"> pkt 1 PZP </w:t>
      </w:r>
      <w:r w:rsidRPr="00861CC9">
        <w:rPr>
          <w:rFonts w:asciiTheme="minorHAnsi" w:hAnsiTheme="minorHAnsi" w:cstheme="minorHAnsi"/>
          <w:lang w:val="x-none"/>
        </w:rPr>
        <w:t>przewiduje możliwość zmiany postanowień zawartej Umowy bez przeprowadzenia nowego postępowania o udzielenie zamówienia, w przypadku wystąpienia co najmniej jednej z okoliczności wymienionych poniżej, z uwzględnieniem podanych warunków ich wprowadzenia:</w:t>
      </w:r>
    </w:p>
    <w:p w14:paraId="2E53E0B2" w14:textId="77777777" w:rsidR="003228B4" w:rsidRPr="00861CC9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>Zamawiający dopuszcza przedłużenie terminu wykonania przedmiotu zamówienia o czas opóźnienia, jeżeli takie opóźnienie ma lub będzie miało wpływ na wykonanie przedmiotu zamówienia w przypadku:</w:t>
      </w:r>
    </w:p>
    <w:p w14:paraId="3F2B1C1C" w14:textId="746C029E" w:rsidR="003228B4" w:rsidRPr="00861CC9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lastRenderedPageBreak/>
        <w:t>jeśli pojawiły się okoliczności natury obiektywnej, których nie można było przewidzieć w chwili zawierania Umowy, uniemożliwiające dotrzymanie terminu wykonania określonego w Umowie</w:t>
      </w:r>
      <w:r w:rsidRPr="00861CC9">
        <w:rPr>
          <w:rFonts w:asciiTheme="minorHAnsi" w:hAnsiTheme="minorHAnsi" w:cstheme="minorHAnsi"/>
        </w:rPr>
        <w:t xml:space="preserve"> lub </w:t>
      </w:r>
      <w:r w:rsidRPr="00861CC9">
        <w:rPr>
          <w:rFonts w:asciiTheme="minorHAnsi" w:hAnsiTheme="minorHAnsi" w:cstheme="minorHAnsi"/>
          <w:lang w:val="x-none"/>
        </w:rPr>
        <w:t xml:space="preserve">jeśli dotrzymanie terminu wskazanego pierwotnie okazało się niemożliwe </w:t>
      </w:r>
      <w:r w:rsidRPr="00861CC9">
        <w:rPr>
          <w:rFonts w:asciiTheme="minorHAnsi" w:hAnsiTheme="minorHAnsi" w:cstheme="minorHAnsi"/>
        </w:rPr>
        <w:t xml:space="preserve">wyłącznie </w:t>
      </w:r>
      <w:r w:rsidRPr="00861CC9">
        <w:rPr>
          <w:rFonts w:asciiTheme="minorHAnsi" w:hAnsiTheme="minorHAnsi" w:cstheme="minorHAnsi"/>
          <w:lang w:val="x-none"/>
        </w:rPr>
        <w:t>z powodów, za które nie ponosi odpowiedzialności Wykonawca;</w:t>
      </w:r>
    </w:p>
    <w:p w14:paraId="73E2329D" w14:textId="069FFA11" w:rsidR="003228B4" w:rsidRPr="00861CC9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 xml:space="preserve">jeśli w toku realizacji Umowy pojawiła się konieczność wykonania robót lub prac nieprzewidzianych w Umowie i których Wykonawca nie był w stanie przewidzieć przy dochowaniu należytej staranności, a bez wykonania których prawidłowe wykonanie </w:t>
      </w:r>
      <w:r w:rsidRPr="00861CC9">
        <w:rPr>
          <w:rFonts w:asciiTheme="minorHAnsi" w:hAnsiTheme="minorHAnsi" w:cstheme="minorHAnsi"/>
        </w:rPr>
        <w:t xml:space="preserve">Robót </w:t>
      </w:r>
      <w:r w:rsidRPr="00861CC9">
        <w:rPr>
          <w:rFonts w:asciiTheme="minorHAnsi" w:hAnsiTheme="minorHAnsi" w:cstheme="minorHAnsi"/>
          <w:lang w:val="x-none"/>
        </w:rPr>
        <w:t>jest niemożliwe lub co najmniej utrudnione;</w:t>
      </w:r>
    </w:p>
    <w:p w14:paraId="37CFAD15" w14:textId="71040EFD" w:rsidR="003228B4" w:rsidRPr="00861CC9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 xml:space="preserve">wystąpienia </w:t>
      </w:r>
      <w:r w:rsidRPr="00861CC9">
        <w:rPr>
          <w:rFonts w:asciiTheme="minorHAnsi" w:hAnsiTheme="minorHAnsi" w:cstheme="minorHAnsi"/>
        </w:rPr>
        <w:t xml:space="preserve">wyjątkowo </w:t>
      </w:r>
      <w:r w:rsidRPr="00861CC9">
        <w:rPr>
          <w:rFonts w:asciiTheme="minorHAnsi" w:hAnsiTheme="minorHAnsi" w:cstheme="minorHAnsi"/>
          <w:lang w:val="x-none"/>
        </w:rPr>
        <w:t>niekorzystnych warunków atmosferycznych</w:t>
      </w:r>
      <w:r w:rsidRPr="00861CC9">
        <w:rPr>
          <w:rFonts w:asciiTheme="minorHAnsi" w:hAnsiTheme="minorHAnsi" w:cstheme="minorHAnsi"/>
        </w:rPr>
        <w:t>;</w:t>
      </w:r>
    </w:p>
    <w:p w14:paraId="37679428" w14:textId="3CC2F20D" w:rsidR="003228B4" w:rsidRPr="00861CC9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>wystąpienia sił wyższych (huragan, powódź, trzęsienie ziemi, bunty, niepokoje, strajki, okupacje budowy przez osoby trzecie nie związane z Wykonawcą, nowe obostrzenia wynikające ze stanu zagrożenia epidemiologicznego lub stanu epidemii,</w:t>
      </w:r>
      <w:r w:rsidRPr="00861CC9">
        <w:rPr>
          <w:rFonts w:asciiTheme="minorHAnsi" w:hAnsiTheme="minorHAnsi" w:cstheme="minorHAnsi"/>
        </w:rPr>
        <w:t xml:space="preserve"> </w:t>
      </w:r>
      <w:r w:rsidRPr="00861CC9">
        <w:rPr>
          <w:rFonts w:asciiTheme="minorHAnsi" w:hAnsiTheme="minorHAnsi" w:cstheme="minorHAnsi"/>
          <w:lang w:val="x-none"/>
        </w:rPr>
        <w:t xml:space="preserve">decyzje odpowiednich władz uniemożliwiających prowadzenie robót lub pozostałych działań itp.) niezależnych od Zamawiającego i Wykonawcy, uniemożliwiających wykonanie przedmiotu </w:t>
      </w:r>
      <w:r w:rsidRPr="00861CC9">
        <w:rPr>
          <w:rFonts w:asciiTheme="minorHAnsi" w:hAnsiTheme="minorHAnsi" w:cstheme="minorHAnsi"/>
        </w:rPr>
        <w:t>U</w:t>
      </w:r>
      <w:r w:rsidRPr="00861CC9">
        <w:rPr>
          <w:rFonts w:asciiTheme="minorHAnsi" w:hAnsiTheme="minorHAnsi" w:cstheme="minorHAnsi"/>
          <w:lang w:val="x-none"/>
        </w:rPr>
        <w:t xml:space="preserve">mowy w ustalonym w </w:t>
      </w:r>
      <w:r w:rsidRPr="00861CC9">
        <w:rPr>
          <w:rFonts w:asciiTheme="minorHAnsi" w:hAnsiTheme="minorHAnsi" w:cstheme="minorHAnsi"/>
        </w:rPr>
        <w:t>treści U</w:t>
      </w:r>
      <w:r w:rsidRPr="00861CC9">
        <w:rPr>
          <w:rFonts w:asciiTheme="minorHAnsi" w:hAnsiTheme="minorHAnsi" w:cstheme="minorHAnsi"/>
          <w:lang w:val="x-none"/>
        </w:rPr>
        <w:t>mow</w:t>
      </w:r>
      <w:r w:rsidRPr="00861CC9">
        <w:rPr>
          <w:rFonts w:asciiTheme="minorHAnsi" w:hAnsiTheme="minorHAnsi" w:cstheme="minorHAnsi"/>
        </w:rPr>
        <w:t>y</w:t>
      </w:r>
      <w:r w:rsidRPr="00861CC9">
        <w:rPr>
          <w:rFonts w:asciiTheme="minorHAnsi" w:hAnsiTheme="minorHAnsi" w:cstheme="minorHAnsi"/>
          <w:lang w:val="x-none"/>
        </w:rPr>
        <w:t xml:space="preserve"> terminie</w:t>
      </w:r>
      <w:r w:rsidRPr="00861CC9">
        <w:rPr>
          <w:rFonts w:asciiTheme="minorHAnsi" w:hAnsiTheme="minorHAnsi" w:cstheme="minorHAnsi"/>
        </w:rPr>
        <w:t>;</w:t>
      </w:r>
    </w:p>
    <w:p w14:paraId="1BAB9601" w14:textId="09224439" w:rsidR="003228B4" w:rsidRPr="00861CC9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 xml:space="preserve">konieczności zaspokojenia roszczeń lub oczekiwań osób trzecich – w tym grup społecznych lub zawodowych nieartykułowanych lub niemożliwych do jednoznacznego określenia w chwili zawierania </w:t>
      </w:r>
      <w:r w:rsidRPr="00861CC9">
        <w:rPr>
          <w:rFonts w:asciiTheme="minorHAnsi" w:hAnsiTheme="minorHAnsi" w:cstheme="minorHAnsi"/>
        </w:rPr>
        <w:t>U</w:t>
      </w:r>
      <w:r w:rsidRPr="00861CC9">
        <w:rPr>
          <w:rFonts w:asciiTheme="minorHAnsi" w:hAnsiTheme="minorHAnsi" w:cstheme="minorHAnsi"/>
          <w:lang w:val="x-none"/>
        </w:rPr>
        <w:t>mowy;</w:t>
      </w:r>
    </w:p>
    <w:p w14:paraId="20A6652E" w14:textId="4D45E4CE" w:rsidR="003228B4" w:rsidRPr="00861CC9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 xml:space="preserve">ograniczenia w dostępie do terenu objętego </w:t>
      </w:r>
      <w:r w:rsidRPr="00861CC9">
        <w:rPr>
          <w:rFonts w:asciiTheme="minorHAnsi" w:hAnsiTheme="minorHAnsi" w:cstheme="minorHAnsi"/>
        </w:rPr>
        <w:t>R</w:t>
      </w:r>
      <w:r w:rsidRPr="00861CC9">
        <w:rPr>
          <w:rFonts w:asciiTheme="minorHAnsi" w:hAnsiTheme="minorHAnsi" w:cstheme="minorHAnsi"/>
          <w:lang w:val="x-none"/>
        </w:rPr>
        <w:t xml:space="preserve">obotami; </w:t>
      </w:r>
    </w:p>
    <w:p w14:paraId="5FAF45E8" w14:textId="5338F509" w:rsidR="003228B4" w:rsidRPr="00861CC9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>zmiany terminu wykonania Przedmiotu Umowy będącej następstwem działania organów administracji, w szczególności</w:t>
      </w:r>
      <w:r w:rsidRPr="00861CC9">
        <w:rPr>
          <w:rFonts w:asciiTheme="minorHAnsi" w:hAnsiTheme="minorHAnsi" w:cstheme="minorHAnsi"/>
        </w:rPr>
        <w:t xml:space="preserve"> p</w:t>
      </w:r>
      <w:r w:rsidRPr="00861CC9">
        <w:rPr>
          <w:rFonts w:asciiTheme="minorHAnsi" w:hAnsiTheme="minorHAnsi" w:cstheme="minorHAnsi"/>
          <w:lang w:val="x-none"/>
        </w:rPr>
        <w:t>rzekroczeni</w:t>
      </w:r>
      <w:r w:rsidRPr="00861CC9">
        <w:rPr>
          <w:rFonts w:asciiTheme="minorHAnsi" w:hAnsiTheme="minorHAnsi" w:cstheme="minorHAnsi"/>
        </w:rPr>
        <w:t>a</w:t>
      </w:r>
      <w:r w:rsidRPr="00861CC9">
        <w:rPr>
          <w:rFonts w:asciiTheme="minorHAnsi" w:hAnsiTheme="minorHAnsi" w:cstheme="minorHAnsi"/>
          <w:lang w:val="x-none"/>
        </w:rPr>
        <w:t xml:space="preserve"> zakreślonych przez prawo terminów wydawania przez organy administracji decyzji, zezwoleń, uzgodnień itp., do wydania których są zobowiązane na mocy przepisów prawa;</w:t>
      </w:r>
    </w:p>
    <w:p w14:paraId="6219B064" w14:textId="025E25C1" w:rsidR="003228B4" w:rsidRPr="00861CC9" w:rsidRDefault="003228B4" w:rsidP="003366A5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>odmow</w:t>
      </w:r>
      <w:r w:rsidRPr="00861CC9">
        <w:rPr>
          <w:rFonts w:asciiTheme="minorHAnsi" w:hAnsiTheme="minorHAnsi" w:cstheme="minorHAnsi"/>
        </w:rPr>
        <w:t>y</w:t>
      </w:r>
      <w:r w:rsidRPr="00861CC9">
        <w:rPr>
          <w:rFonts w:asciiTheme="minorHAnsi" w:hAnsiTheme="minorHAnsi" w:cstheme="minorHAnsi"/>
          <w:lang w:val="x-none"/>
        </w:rPr>
        <w:t xml:space="preserve"> wydania przez organy administracji </w:t>
      </w:r>
      <w:r w:rsidR="006C4ED4" w:rsidRPr="00861CC9">
        <w:rPr>
          <w:rFonts w:asciiTheme="minorHAnsi" w:hAnsiTheme="minorHAnsi" w:cstheme="minorHAnsi"/>
        </w:rPr>
        <w:t xml:space="preserve">lub podmioty trzecie </w:t>
      </w:r>
      <w:r w:rsidRPr="00861CC9">
        <w:rPr>
          <w:rFonts w:asciiTheme="minorHAnsi" w:hAnsiTheme="minorHAnsi" w:cstheme="minorHAnsi"/>
          <w:lang w:val="x-none"/>
        </w:rPr>
        <w:t>decyzji, zezwoleń, uzgodnień z przyczyn niezawinionych przez Wykonawcę</w:t>
      </w:r>
      <w:r w:rsidR="006C4ED4" w:rsidRPr="00861CC9">
        <w:rPr>
          <w:rFonts w:asciiTheme="minorHAnsi" w:hAnsiTheme="minorHAnsi" w:cstheme="minorHAnsi"/>
        </w:rPr>
        <w:t>.</w:t>
      </w:r>
    </w:p>
    <w:p w14:paraId="541C32A7" w14:textId="7D124B7F" w:rsidR="003228B4" w:rsidRPr="00861CC9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 xml:space="preserve">Dopuszczalna jest zmiana przedmiotu Umowy, w szczególności zmiana zakresu </w:t>
      </w:r>
      <w:r w:rsidR="006C4ED4" w:rsidRPr="00861CC9">
        <w:rPr>
          <w:rFonts w:asciiTheme="minorHAnsi" w:hAnsiTheme="minorHAnsi" w:cstheme="minorHAnsi"/>
        </w:rPr>
        <w:t>R</w:t>
      </w:r>
      <w:r w:rsidRPr="00861CC9">
        <w:rPr>
          <w:rFonts w:asciiTheme="minorHAnsi" w:hAnsiTheme="minorHAnsi" w:cstheme="minorHAnsi"/>
          <w:lang w:val="x-none"/>
        </w:rPr>
        <w:t>obót, terminu,</w:t>
      </w:r>
      <w:r w:rsidR="006C4ED4" w:rsidRPr="00861CC9">
        <w:rPr>
          <w:rFonts w:asciiTheme="minorHAnsi" w:hAnsiTheme="minorHAnsi" w:cstheme="minorHAnsi"/>
        </w:rPr>
        <w:t xml:space="preserve"> </w:t>
      </w:r>
      <w:r w:rsidRPr="00861CC9">
        <w:rPr>
          <w:rFonts w:asciiTheme="minorHAnsi" w:hAnsiTheme="minorHAnsi" w:cstheme="minorHAnsi"/>
          <w:lang w:val="x-none"/>
        </w:rPr>
        <w:t>w przypadku</w:t>
      </w:r>
    </w:p>
    <w:p w14:paraId="679C7D34" w14:textId="64575AAC" w:rsidR="006C4ED4" w:rsidRPr="00861CC9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 xml:space="preserve">wystąpienia awarii na terenie </w:t>
      </w:r>
      <w:r w:rsidR="006C4ED4" w:rsidRPr="00861CC9">
        <w:rPr>
          <w:rFonts w:asciiTheme="minorHAnsi" w:hAnsiTheme="minorHAnsi" w:cstheme="minorHAnsi"/>
        </w:rPr>
        <w:t>realizacji Robót</w:t>
      </w:r>
      <w:r w:rsidRPr="00861CC9">
        <w:rPr>
          <w:rFonts w:asciiTheme="minorHAnsi" w:hAnsiTheme="minorHAnsi" w:cstheme="minorHAnsi"/>
          <w:lang w:val="x-none"/>
        </w:rPr>
        <w:t>, za którą odpowiedzialności nie ponosi Wykonawca, skutkującej koniecznością wstrzymania wykonania robót budowlanych przez Wykonawcę</w:t>
      </w:r>
      <w:r w:rsidR="006C4ED4" w:rsidRPr="00861CC9">
        <w:rPr>
          <w:rFonts w:asciiTheme="minorHAnsi" w:hAnsiTheme="minorHAnsi" w:cstheme="minorHAnsi"/>
        </w:rPr>
        <w:t>;</w:t>
      </w:r>
    </w:p>
    <w:p w14:paraId="1A1E93E0" w14:textId="160C1951" w:rsidR="006C4ED4" w:rsidRPr="00861CC9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 xml:space="preserve">wystąpienia innych warunków geologicznych, geotechnicznych, hydrologicznych niż te wskazane przez Zamawiającego w </w:t>
      </w:r>
      <w:r w:rsidR="006C4ED4" w:rsidRPr="00861CC9">
        <w:rPr>
          <w:rFonts w:asciiTheme="minorHAnsi" w:hAnsiTheme="minorHAnsi" w:cstheme="minorHAnsi"/>
        </w:rPr>
        <w:t>D</w:t>
      </w:r>
      <w:r w:rsidRPr="00861CC9">
        <w:rPr>
          <w:rFonts w:asciiTheme="minorHAnsi" w:hAnsiTheme="minorHAnsi" w:cstheme="minorHAnsi"/>
          <w:lang w:val="x-none"/>
        </w:rPr>
        <w:t>okumentacji projektowej, powodujących konieczność zmiany sposobu wykonania przedmiotu Umowy</w:t>
      </w:r>
      <w:r w:rsidR="006C4ED4" w:rsidRPr="00861CC9">
        <w:rPr>
          <w:rFonts w:asciiTheme="minorHAnsi" w:hAnsiTheme="minorHAnsi" w:cstheme="minorHAnsi"/>
        </w:rPr>
        <w:t>;</w:t>
      </w:r>
    </w:p>
    <w:p w14:paraId="051CCB29" w14:textId="22786E57" w:rsidR="006C4ED4" w:rsidRPr="00861CC9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>wystąpienia na terenie budowy niewybuchów, niewypałów lub znalezisk archeologicznych, które uniemożliwiają lub utrudniają wykonanie robót na warunkach przewidzianych w Umowie</w:t>
      </w:r>
      <w:r w:rsidR="006C4ED4" w:rsidRPr="00861CC9">
        <w:rPr>
          <w:rFonts w:asciiTheme="minorHAnsi" w:hAnsiTheme="minorHAnsi" w:cstheme="minorHAnsi"/>
        </w:rPr>
        <w:t>;</w:t>
      </w:r>
    </w:p>
    <w:p w14:paraId="52EC0577" w14:textId="750406FC" w:rsidR="006C4ED4" w:rsidRPr="00861CC9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lastRenderedPageBreak/>
        <w:t xml:space="preserve">wystąpienia niezinwentaryzowanych lub błędnie zinwentaryzowanych sieci, instalacji lub innych obiektów w stosunku do danych wynikających z </w:t>
      </w:r>
      <w:r w:rsidR="006C4ED4" w:rsidRPr="00861CC9">
        <w:rPr>
          <w:rFonts w:asciiTheme="minorHAnsi" w:hAnsiTheme="minorHAnsi" w:cstheme="minorHAnsi"/>
        </w:rPr>
        <w:t>D</w:t>
      </w:r>
      <w:r w:rsidRPr="00861CC9">
        <w:rPr>
          <w:rFonts w:asciiTheme="minorHAnsi" w:hAnsiTheme="minorHAnsi" w:cstheme="minorHAnsi"/>
          <w:lang w:val="x-none"/>
        </w:rPr>
        <w:t>okumentacji projektowej</w:t>
      </w:r>
      <w:r w:rsidR="006C4ED4" w:rsidRPr="00861CC9">
        <w:rPr>
          <w:rFonts w:asciiTheme="minorHAnsi" w:hAnsiTheme="minorHAnsi" w:cstheme="minorHAnsi"/>
        </w:rPr>
        <w:t>;</w:t>
      </w:r>
    </w:p>
    <w:p w14:paraId="0CE65190" w14:textId="4804DBFC" w:rsidR="003228B4" w:rsidRPr="00861CC9" w:rsidRDefault="003228B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 xml:space="preserve">zmiany decyzji administracyjnych, na podstawie których prowadzone są </w:t>
      </w:r>
      <w:r w:rsidR="006C4ED4" w:rsidRPr="00861CC9">
        <w:rPr>
          <w:rFonts w:asciiTheme="minorHAnsi" w:hAnsiTheme="minorHAnsi" w:cstheme="minorHAnsi"/>
        </w:rPr>
        <w:t>R</w:t>
      </w:r>
      <w:r w:rsidRPr="00861CC9">
        <w:rPr>
          <w:rFonts w:asciiTheme="minorHAnsi" w:hAnsiTheme="minorHAnsi" w:cstheme="minorHAnsi"/>
          <w:lang w:val="x-none"/>
        </w:rPr>
        <w:t xml:space="preserve">oboty, powodujące zmianę dotychczasowego zakresu </w:t>
      </w:r>
      <w:r w:rsidR="006C4ED4" w:rsidRPr="00861CC9">
        <w:rPr>
          <w:rFonts w:asciiTheme="minorHAnsi" w:hAnsiTheme="minorHAnsi" w:cstheme="minorHAnsi"/>
        </w:rPr>
        <w:t>R</w:t>
      </w:r>
      <w:r w:rsidRPr="00861CC9">
        <w:rPr>
          <w:rFonts w:asciiTheme="minorHAnsi" w:hAnsiTheme="minorHAnsi" w:cstheme="minorHAnsi"/>
          <w:lang w:val="x-none"/>
        </w:rPr>
        <w:t xml:space="preserve">obót przewidzianego w </w:t>
      </w:r>
      <w:r w:rsidR="006C4ED4" w:rsidRPr="00861CC9">
        <w:rPr>
          <w:rFonts w:asciiTheme="minorHAnsi" w:hAnsiTheme="minorHAnsi" w:cstheme="minorHAnsi"/>
        </w:rPr>
        <w:t>D</w:t>
      </w:r>
      <w:r w:rsidRPr="00861CC9">
        <w:rPr>
          <w:rFonts w:asciiTheme="minorHAnsi" w:hAnsiTheme="minorHAnsi" w:cstheme="minorHAnsi"/>
          <w:lang w:val="x-none"/>
        </w:rPr>
        <w:t>okumentacji projektowej</w:t>
      </w:r>
      <w:r w:rsidR="006C4ED4" w:rsidRPr="00861CC9">
        <w:rPr>
          <w:rFonts w:asciiTheme="minorHAnsi" w:hAnsiTheme="minorHAnsi" w:cstheme="minorHAnsi"/>
        </w:rPr>
        <w:t>;</w:t>
      </w:r>
    </w:p>
    <w:p w14:paraId="7D7823D7" w14:textId="1A64564D" w:rsidR="006C4ED4" w:rsidRPr="00861CC9" w:rsidRDefault="006C4ED4" w:rsidP="003366A5">
      <w:pPr>
        <w:pStyle w:val="Akapitzlist"/>
        <w:numPr>
          <w:ilvl w:val="0"/>
          <w:numId w:val="44"/>
        </w:numPr>
        <w:spacing w:line="276" w:lineRule="auto"/>
        <w:ind w:left="1418" w:hanging="284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</w:rPr>
        <w:t>zaniechania – z uzasadnionych przyczyn – realizacji części Robót w wyniku decyzji Zamawiającego w zakresie nie większym niż w ust. 1 powyżej.</w:t>
      </w:r>
    </w:p>
    <w:p w14:paraId="6D619737" w14:textId="3955BABA" w:rsidR="006C4ED4" w:rsidRPr="00861CC9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>Zamawiający dopuszcza zmianę sposobu przeprowadzenia odbiorów częściowych</w:t>
      </w:r>
      <w:r w:rsidR="006C4ED4" w:rsidRPr="00861CC9">
        <w:rPr>
          <w:rFonts w:asciiTheme="minorHAnsi" w:hAnsiTheme="minorHAnsi" w:cstheme="minorHAnsi"/>
        </w:rPr>
        <w:t xml:space="preserve"> lub</w:t>
      </w:r>
      <w:r w:rsidRPr="00861CC9">
        <w:rPr>
          <w:rFonts w:asciiTheme="minorHAnsi" w:hAnsiTheme="minorHAnsi" w:cstheme="minorHAnsi"/>
          <w:lang w:val="x-none"/>
        </w:rPr>
        <w:t xml:space="preserve"> </w:t>
      </w:r>
      <w:r w:rsidR="006C4ED4" w:rsidRPr="00861CC9">
        <w:rPr>
          <w:rFonts w:asciiTheme="minorHAnsi" w:hAnsiTheme="minorHAnsi" w:cstheme="minorHAnsi"/>
        </w:rPr>
        <w:t>O</w:t>
      </w:r>
      <w:r w:rsidRPr="00861CC9">
        <w:rPr>
          <w:rFonts w:asciiTheme="minorHAnsi" w:hAnsiTheme="minorHAnsi" w:cstheme="minorHAnsi"/>
          <w:lang w:val="x-none"/>
        </w:rPr>
        <w:t xml:space="preserve">dbioru końcowego w sytuacji, gdy taka zmiana okaże się konieczna do prawidłowej oceny należytego wykonania </w:t>
      </w:r>
      <w:r w:rsidR="006C4ED4" w:rsidRPr="00861CC9">
        <w:rPr>
          <w:rFonts w:asciiTheme="minorHAnsi" w:hAnsiTheme="minorHAnsi" w:cstheme="minorHAnsi"/>
        </w:rPr>
        <w:t xml:space="preserve">Robót </w:t>
      </w:r>
      <w:r w:rsidRPr="00861CC9">
        <w:rPr>
          <w:rFonts w:asciiTheme="minorHAnsi" w:hAnsiTheme="minorHAnsi" w:cstheme="minorHAnsi"/>
          <w:lang w:val="x-none"/>
        </w:rPr>
        <w:t xml:space="preserve">przez Wykonawcę, w szczególności gdy zmianie ulegnie technologia wykonania poszczególnych </w:t>
      </w:r>
      <w:r w:rsidR="006C4ED4" w:rsidRPr="00861CC9">
        <w:rPr>
          <w:rFonts w:asciiTheme="minorHAnsi" w:hAnsiTheme="minorHAnsi" w:cstheme="minorHAnsi"/>
        </w:rPr>
        <w:t>R</w:t>
      </w:r>
      <w:r w:rsidRPr="00861CC9">
        <w:rPr>
          <w:rFonts w:asciiTheme="minorHAnsi" w:hAnsiTheme="minorHAnsi" w:cstheme="minorHAnsi"/>
          <w:lang w:val="x-none"/>
        </w:rPr>
        <w:t>obót</w:t>
      </w:r>
      <w:r w:rsidR="006C4ED4" w:rsidRPr="00861CC9">
        <w:rPr>
          <w:rFonts w:asciiTheme="minorHAnsi" w:hAnsiTheme="minorHAnsi" w:cstheme="minorHAnsi"/>
        </w:rPr>
        <w:t>;</w:t>
      </w:r>
    </w:p>
    <w:p w14:paraId="7ACEFD56" w14:textId="5EC7DCC4" w:rsidR="00056302" w:rsidRPr="00861CC9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 xml:space="preserve">Zamawiający dopuszcza zmiany w przypadku wykrycia wad w </w:t>
      </w:r>
      <w:r w:rsidR="006C4ED4" w:rsidRPr="00861CC9">
        <w:rPr>
          <w:rFonts w:asciiTheme="minorHAnsi" w:hAnsiTheme="minorHAnsi" w:cstheme="minorHAnsi"/>
        </w:rPr>
        <w:t>D</w:t>
      </w:r>
      <w:r w:rsidRPr="00861CC9">
        <w:rPr>
          <w:rFonts w:asciiTheme="minorHAnsi" w:hAnsiTheme="minorHAnsi" w:cstheme="minorHAnsi"/>
          <w:lang w:val="x-none"/>
        </w:rPr>
        <w:t xml:space="preserve">okumentacji projektowej na etapie wykonywania </w:t>
      </w:r>
      <w:r w:rsidR="006C4ED4" w:rsidRPr="00861CC9">
        <w:rPr>
          <w:rFonts w:asciiTheme="minorHAnsi" w:hAnsiTheme="minorHAnsi" w:cstheme="minorHAnsi"/>
        </w:rPr>
        <w:t>Robót</w:t>
      </w:r>
      <w:r w:rsidRPr="00861CC9">
        <w:rPr>
          <w:rFonts w:asciiTheme="minorHAnsi" w:hAnsiTheme="minorHAnsi" w:cstheme="minorHAnsi"/>
          <w:lang w:val="x-none"/>
        </w:rPr>
        <w:t xml:space="preserve"> i zmiany te będą konieczne, gdyż kontynuacja wykonania przedmiotu zamówienia groziłaby powstaniem obiektu obarczonego wadą – zmiana może dotyczyć sposobu realizacji </w:t>
      </w:r>
      <w:r w:rsidR="00056302" w:rsidRPr="00861CC9">
        <w:rPr>
          <w:rFonts w:asciiTheme="minorHAnsi" w:hAnsiTheme="minorHAnsi" w:cstheme="minorHAnsi"/>
        </w:rPr>
        <w:t>Robót</w:t>
      </w:r>
      <w:r w:rsidRPr="00861CC9">
        <w:rPr>
          <w:rFonts w:asciiTheme="minorHAnsi" w:hAnsiTheme="minorHAnsi" w:cstheme="minorHAnsi"/>
          <w:lang w:val="x-none"/>
        </w:rPr>
        <w:t>,</w:t>
      </w:r>
      <w:r w:rsidR="00056302" w:rsidRPr="00861CC9">
        <w:rPr>
          <w:rFonts w:asciiTheme="minorHAnsi" w:hAnsiTheme="minorHAnsi" w:cstheme="minorHAnsi"/>
        </w:rPr>
        <w:t xml:space="preserve"> wysokości</w:t>
      </w:r>
      <w:r w:rsidRPr="00861CC9">
        <w:rPr>
          <w:rFonts w:asciiTheme="minorHAnsi" w:hAnsiTheme="minorHAnsi" w:cstheme="minorHAnsi"/>
          <w:lang w:val="x-none"/>
        </w:rPr>
        <w:t xml:space="preserve"> wynagrodzenia, wymogów w zakresie odbioru </w:t>
      </w:r>
      <w:r w:rsidR="00056302" w:rsidRPr="00861CC9">
        <w:rPr>
          <w:rFonts w:asciiTheme="minorHAnsi" w:hAnsiTheme="minorHAnsi" w:cstheme="minorHAnsi"/>
        </w:rPr>
        <w:t>R</w:t>
      </w:r>
      <w:r w:rsidRPr="00861CC9">
        <w:rPr>
          <w:rFonts w:asciiTheme="minorHAnsi" w:hAnsiTheme="minorHAnsi" w:cstheme="minorHAnsi"/>
          <w:lang w:val="x-none"/>
        </w:rPr>
        <w:t xml:space="preserve">obót, terminu wykonania i innych </w:t>
      </w:r>
      <w:r w:rsidR="00056302" w:rsidRPr="00861CC9">
        <w:rPr>
          <w:rFonts w:asciiTheme="minorHAnsi" w:hAnsiTheme="minorHAnsi" w:cstheme="minorHAnsi"/>
        </w:rPr>
        <w:t xml:space="preserve">parametrów dotkniętych </w:t>
      </w:r>
      <w:r w:rsidRPr="00861CC9">
        <w:rPr>
          <w:rFonts w:asciiTheme="minorHAnsi" w:hAnsiTheme="minorHAnsi" w:cstheme="minorHAnsi"/>
          <w:lang w:val="x-none"/>
        </w:rPr>
        <w:t xml:space="preserve">w związku z zaistniałą wadą </w:t>
      </w:r>
      <w:r w:rsidR="003913AE">
        <w:rPr>
          <w:rFonts w:asciiTheme="minorHAnsi" w:hAnsiTheme="minorHAnsi" w:cstheme="minorHAnsi"/>
        </w:rPr>
        <w:t>D</w:t>
      </w:r>
      <w:r w:rsidRPr="00861CC9">
        <w:rPr>
          <w:rFonts w:asciiTheme="minorHAnsi" w:hAnsiTheme="minorHAnsi" w:cstheme="minorHAnsi"/>
          <w:lang w:val="x-none"/>
        </w:rPr>
        <w:t>okumentacji projektowej;</w:t>
      </w:r>
    </w:p>
    <w:p w14:paraId="073C6B15" w14:textId="00856237" w:rsidR="003228B4" w:rsidRPr="00861CC9" w:rsidRDefault="003228B4" w:rsidP="003366A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lang w:val="x-none"/>
        </w:rPr>
      </w:pPr>
      <w:r w:rsidRPr="00861CC9">
        <w:rPr>
          <w:rFonts w:asciiTheme="minorHAnsi" w:hAnsiTheme="minorHAnsi" w:cstheme="minorHAnsi"/>
          <w:lang w:val="x-none"/>
        </w:rPr>
        <w:t>Zamawiający dopuszcza zmianę wynagrodzenia</w:t>
      </w:r>
      <w:r w:rsidR="00056302" w:rsidRPr="00861CC9">
        <w:rPr>
          <w:rFonts w:asciiTheme="minorHAnsi" w:hAnsiTheme="minorHAnsi" w:cstheme="minorHAnsi"/>
        </w:rPr>
        <w:t xml:space="preserve"> i sposobu jego zapłaty</w:t>
      </w:r>
      <w:r w:rsidRPr="00861CC9">
        <w:rPr>
          <w:rFonts w:asciiTheme="minorHAnsi" w:hAnsiTheme="minorHAnsi" w:cstheme="minorHAnsi"/>
          <w:lang w:val="x-none"/>
        </w:rPr>
        <w:t xml:space="preserve">, sposobu realizacji Przedmiotu Umowy, wymogów w zakresie odbioru </w:t>
      </w:r>
      <w:r w:rsidR="00056302" w:rsidRPr="00861CC9">
        <w:rPr>
          <w:rFonts w:asciiTheme="minorHAnsi" w:hAnsiTheme="minorHAnsi" w:cstheme="minorHAnsi"/>
        </w:rPr>
        <w:t>R</w:t>
      </w:r>
      <w:r w:rsidRPr="00861CC9">
        <w:rPr>
          <w:rFonts w:asciiTheme="minorHAnsi" w:hAnsiTheme="minorHAnsi" w:cstheme="minorHAnsi"/>
          <w:lang w:val="x-none"/>
        </w:rPr>
        <w:t xml:space="preserve">obót, terminu wykonania i innych okoliczności powstałych w przypadku, gdy nastąpi zmiana powszechnie obowiązujących przepisów prawa w zakresie mającym wpływ na realizację </w:t>
      </w:r>
      <w:r w:rsidR="003913AE">
        <w:rPr>
          <w:rFonts w:asciiTheme="minorHAnsi" w:hAnsiTheme="minorHAnsi" w:cstheme="minorHAnsi"/>
        </w:rPr>
        <w:t xml:space="preserve">Prac projektowych lub </w:t>
      </w:r>
      <w:r w:rsidR="00056302" w:rsidRPr="00861CC9">
        <w:rPr>
          <w:rFonts w:asciiTheme="minorHAnsi" w:hAnsiTheme="minorHAnsi" w:cstheme="minorHAnsi"/>
        </w:rPr>
        <w:t>Robót.</w:t>
      </w:r>
    </w:p>
    <w:p w14:paraId="6F641DBE" w14:textId="547A4D89" w:rsidR="000349E6" w:rsidRPr="00861CC9" w:rsidRDefault="000349E6" w:rsidP="000349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FD7581" w14:textId="0B98C1B6" w:rsidR="000349E6" w:rsidRPr="00861CC9" w:rsidRDefault="000349E6" w:rsidP="000349E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CC9">
        <w:rPr>
          <w:rFonts w:asciiTheme="minorHAnsi" w:hAnsiTheme="minorHAnsi" w:cstheme="minorHAnsi"/>
          <w:b/>
          <w:bCs/>
          <w:sz w:val="24"/>
          <w:szCs w:val="24"/>
        </w:rPr>
        <w:t>§ 24</w:t>
      </w:r>
    </w:p>
    <w:p w14:paraId="7E4C16E4" w14:textId="1210F2B5" w:rsidR="000349E6" w:rsidRPr="00861CC9" w:rsidRDefault="000349E6" w:rsidP="000349E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CC9">
        <w:rPr>
          <w:rFonts w:asciiTheme="minorHAnsi" w:hAnsiTheme="minorHAnsi" w:cstheme="minorHAnsi"/>
          <w:b/>
          <w:bCs/>
          <w:sz w:val="24"/>
          <w:szCs w:val="24"/>
        </w:rPr>
        <w:t>KLAUZULE WALORYZACYJNE</w:t>
      </w:r>
    </w:p>
    <w:p w14:paraId="7B8E53E1" w14:textId="5A4D9ACD" w:rsidR="000349E6" w:rsidRPr="00861CC9" w:rsidRDefault="000349E6" w:rsidP="003366A5">
      <w:pPr>
        <w:pStyle w:val="Akapitzlist"/>
        <w:numPr>
          <w:ilvl w:val="0"/>
          <w:numId w:val="39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bookmarkStart w:id="10" w:name="_Toc41052313"/>
      <w:r w:rsidRPr="00861CC9">
        <w:rPr>
          <w:rFonts w:asciiTheme="minorHAnsi" w:hAnsiTheme="minorHAnsi" w:cstheme="minorHAnsi"/>
        </w:rPr>
        <w:t xml:space="preserve">Zamawiający przewiduje możliwość zmiany wysokości wynagrodzenia określonego w § 12 ust 1 Umowy w następujących przypadkach:  </w:t>
      </w:r>
    </w:p>
    <w:p w14:paraId="1E34E47D" w14:textId="77777777" w:rsidR="000349E6" w:rsidRPr="00861CC9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przypadku zmiany stawki podatku od towarów i usług oraz podatku akcyzowego, </w:t>
      </w:r>
    </w:p>
    <w:p w14:paraId="6E2E4BBA" w14:textId="0334EC4F" w:rsidR="000349E6" w:rsidRPr="00861CC9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wysokości minimalnego wynagrodzenia za pracę albo wysokości minimalnej stawki godzinowej, ustalonych na podstawie ustawy z dnia 10 października 2002 r</w:t>
      </w:r>
      <w:r w:rsidR="00327544" w:rsidRPr="00861CC9">
        <w:rPr>
          <w:rFonts w:asciiTheme="minorHAnsi" w:hAnsiTheme="minorHAnsi" w:cstheme="minorHAnsi"/>
          <w:sz w:val="24"/>
          <w:szCs w:val="24"/>
        </w:rPr>
        <w:t xml:space="preserve">oku </w:t>
      </w:r>
      <w:r w:rsidRPr="00861CC9">
        <w:rPr>
          <w:rFonts w:asciiTheme="minorHAnsi" w:hAnsiTheme="minorHAnsi" w:cstheme="minorHAnsi"/>
          <w:sz w:val="24"/>
          <w:szCs w:val="24"/>
        </w:rPr>
        <w:t xml:space="preserve">o minimalnym wynagrodzeniu za pracę, </w:t>
      </w:r>
    </w:p>
    <w:p w14:paraId="011C00E1" w14:textId="77777777" w:rsidR="000349E6" w:rsidRPr="00861CC9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2A5A7734" w14:textId="2FE308CD" w:rsidR="000349E6" w:rsidRPr="00861CC9" w:rsidRDefault="000349E6" w:rsidP="003366A5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zasad gromadzenia i wysokości wpłat do pracowniczych planów kapitałowych, o których mowa w ustawie z dnia 4 października 2018 r</w:t>
      </w:r>
      <w:r w:rsidR="00327544" w:rsidRPr="00861CC9">
        <w:rPr>
          <w:rFonts w:asciiTheme="minorHAnsi" w:hAnsiTheme="minorHAnsi" w:cstheme="minorHAnsi"/>
          <w:sz w:val="24"/>
          <w:szCs w:val="24"/>
        </w:rPr>
        <w:t xml:space="preserve">oku </w:t>
      </w:r>
      <w:r w:rsidRPr="00861CC9">
        <w:rPr>
          <w:rFonts w:asciiTheme="minorHAnsi" w:hAnsiTheme="minorHAnsi" w:cstheme="minorHAnsi"/>
          <w:sz w:val="24"/>
          <w:szCs w:val="24"/>
        </w:rPr>
        <w:t>o pracowniczych planach kapitałowych (Dz. U. poz. 2215 oraz z 2019 r. poz. 1074 i 1572)</w:t>
      </w:r>
    </w:p>
    <w:p w14:paraId="6B9BD9F6" w14:textId="441AEDCC" w:rsidR="000349E6" w:rsidRPr="00861CC9" w:rsidRDefault="000349E6" w:rsidP="00327544">
      <w:pPr>
        <w:pStyle w:val="Standard"/>
        <w:shd w:val="clear" w:color="auto" w:fill="FFFFFF" w:themeFill="background1"/>
        <w:spacing w:after="0"/>
        <w:ind w:left="10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jeśli zmiany określone w ust 1 pkt. </w:t>
      </w:r>
      <w:r w:rsidR="00327544" w:rsidRPr="00861CC9">
        <w:rPr>
          <w:rFonts w:asciiTheme="minorHAnsi" w:hAnsiTheme="minorHAnsi" w:cstheme="minorHAnsi"/>
          <w:sz w:val="24"/>
          <w:szCs w:val="24"/>
        </w:rPr>
        <w:t>i - iv</w:t>
      </w:r>
      <w:r w:rsidRPr="00861CC9">
        <w:rPr>
          <w:rFonts w:asciiTheme="minorHAnsi" w:hAnsiTheme="minorHAnsi" w:cstheme="minorHAnsi"/>
          <w:sz w:val="24"/>
          <w:szCs w:val="24"/>
        </w:rPr>
        <w:t xml:space="preserve"> będą miały wpływ na koszty wykonania Umowy przez Wykonawcę. </w:t>
      </w:r>
    </w:p>
    <w:p w14:paraId="55059010" w14:textId="6A9782B5" w:rsidR="000349E6" w:rsidRPr="00861CC9" w:rsidRDefault="00B8057D" w:rsidP="003913AE">
      <w:pPr>
        <w:pStyle w:val="Standard"/>
        <w:numPr>
          <w:ilvl w:val="1"/>
          <w:numId w:val="40"/>
        </w:numPr>
        <w:shd w:val="clear" w:color="auto" w:fill="FFFFFF" w:themeFill="background1"/>
        <w:spacing w:after="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0349E6" w:rsidRPr="00861CC9">
        <w:rPr>
          <w:rFonts w:asciiTheme="minorHAnsi" w:hAnsiTheme="minorHAnsi" w:cstheme="minorHAnsi"/>
          <w:sz w:val="24"/>
          <w:szCs w:val="24"/>
        </w:rPr>
        <w:t xml:space="preserve">zmiany ceny materiałów lub kosztów związanych z realizacją zamówienia;  Poziom zmiany ceny materiałów lub kosztów związanych z realizacją zamówienia uprawniający Strony Umowy do żądania zmiany wynagrodzenia ustala się na </w:t>
      </w:r>
      <w:r w:rsidR="00DB24DF" w:rsidRPr="00861CC9">
        <w:rPr>
          <w:rFonts w:asciiTheme="minorHAnsi" w:hAnsiTheme="minorHAnsi" w:cstheme="minorHAnsi"/>
          <w:sz w:val="24"/>
          <w:szCs w:val="24"/>
        </w:rPr>
        <w:t xml:space="preserve">minimum </w:t>
      </w:r>
      <w:r w:rsidR="000349E6" w:rsidRPr="00861CC9">
        <w:rPr>
          <w:rFonts w:asciiTheme="minorHAnsi" w:hAnsiTheme="minorHAnsi" w:cstheme="minorHAnsi"/>
          <w:sz w:val="24"/>
          <w:szCs w:val="24"/>
        </w:rPr>
        <w:t xml:space="preserve">15 %  w stosunku do poziomu cen tych samych materiałów lub kosztów z dnia składania ofert. </w:t>
      </w:r>
      <w:r w:rsidR="00352CEC" w:rsidRPr="00352CEC">
        <w:rPr>
          <w:rFonts w:asciiTheme="minorHAnsi" w:hAnsiTheme="minorHAnsi" w:cstheme="minorHAnsi"/>
          <w:sz w:val="24"/>
          <w:szCs w:val="24"/>
        </w:rPr>
        <w:t xml:space="preserve">Punktem odniesienia do oceny zmiany cen ustala się średnie ceny publikowane w wydawnictwie branżowym – SEKOCENBUD dla województwa </w:t>
      </w:r>
      <w:r w:rsidR="00352CEC">
        <w:rPr>
          <w:rFonts w:asciiTheme="minorHAnsi" w:hAnsiTheme="minorHAnsi" w:cstheme="minorHAnsi"/>
          <w:sz w:val="24"/>
          <w:szCs w:val="24"/>
        </w:rPr>
        <w:t>śląskiego</w:t>
      </w:r>
      <w:r w:rsidR="00352CEC" w:rsidRPr="00352CEC">
        <w:rPr>
          <w:rFonts w:asciiTheme="minorHAnsi" w:hAnsiTheme="minorHAnsi" w:cstheme="minorHAnsi"/>
          <w:sz w:val="24"/>
          <w:szCs w:val="24"/>
        </w:rPr>
        <w:t>.</w:t>
      </w:r>
      <w:r w:rsidR="00352CEC">
        <w:rPr>
          <w:rFonts w:asciiTheme="minorHAnsi" w:hAnsiTheme="minorHAnsi" w:cstheme="minorHAnsi"/>
          <w:sz w:val="24"/>
          <w:szCs w:val="24"/>
        </w:rPr>
        <w:t xml:space="preserve"> </w:t>
      </w:r>
      <w:r w:rsidR="000349E6" w:rsidRPr="00861CC9">
        <w:rPr>
          <w:rFonts w:asciiTheme="minorHAnsi" w:hAnsiTheme="minorHAnsi" w:cstheme="minorHAnsi"/>
          <w:sz w:val="24"/>
          <w:szCs w:val="24"/>
        </w:rPr>
        <w:t xml:space="preserve">Początkowy termin ustalenia zmiany wynagrodzenia ustala się na dzień  zaistnienia przesłanki w postaci wzrostu wynagrodzenia ceny materiałów lub kosztów związanych z realizacją zamówienia o </w:t>
      </w:r>
      <w:r w:rsidR="00E62D84" w:rsidRPr="00861CC9">
        <w:rPr>
          <w:rFonts w:asciiTheme="minorHAnsi" w:hAnsiTheme="minorHAnsi" w:cstheme="minorHAnsi"/>
          <w:sz w:val="24"/>
          <w:szCs w:val="24"/>
        </w:rPr>
        <w:t xml:space="preserve">minimum </w:t>
      </w:r>
      <w:r w:rsidR="000349E6" w:rsidRPr="00861CC9">
        <w:rPr>
          <w:rFonts w:asciiTheme="minorHAnsi" w:hAnsiTheme="minorHAnsi" w:cstheme="minorHAnsi"/>
          <w:sz w:val="24"/>
          <w:szCs w:val="24"/>
        </w:rPr>
        <w:t>15 %.</w:t>
      </w:r>
    </w:p>
    <w:p w14:paraId="4FA18E1F" w14:textId="5263808E" w:rsidR="00327544" w:rsidRPr="00861CC9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pl-PL"/>
        </w:rPr>
        <w:t xml:space="preserve">W sytuacji wystąpienia okoliczności wskazanych w ust 1 pkt </w:t>
      </w:r>
      <w:r w:rsidR="00327544" w:rsidRPr="00861CC9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pl-PL"/>
        </w:rPr>
        <w:t>i</w:t>
      </w:r>
      <w:r w:rsidRPr="00861CC9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pl-PL"/>
        </w:rPr>
        <w:t xml:space="preserve"> </w:t>
      </w:r>
      <w:r w:rsidR="00327544" w:rsidRPr="00861CC9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pl-PL"/>
        </w:rPr>
        <w:t>powyżej</w:t>
      </w:r>
      <w:r w:rsidRPr="00861CC9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pl-PL"/>
        </w:rPr>
        <w:t xml:space="preserve"> Wykonawca jest uprawniony złożyć Zamawiającemu pisemny </w:t>
      </w:r>
      <w:r w:rsidR="00207290" w:rsidRPr="00861CC9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pl-PL"/>
        </w:rPr>
        <w:t xml:space="preserve">pod rygorem nieważności </w:t>
      </w:r>
      <w:r w:rsidRPr="00861CC9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pl-PL"/>
        </w:rPr>
        <w:t>wniosek o zmianę Umowy w zakresie płatności wynikających z faktur wystawionych po wejściu w życie przepisów</w:t>
      </w:r>
      <w:r w:rsidRPr="00861CC9">
        <w:rPr>
          <w:rFonts w:asciiTheme="minorHAnsi" w:hAnsiTheme="minorHAnsi" w:cstheme="minorHAnsi"/>
          <w:sz w:val="24"/>
          <w:szCs w:val="24"/>
        </w:rPr>
        <w:t xml:space="preserve"> zmieniających stawkę podatku od towarów i usług</w:t>
      </w:r>
      <w:r w:rsidR="00327544" w:rsidRPr="00861CC9">
        <w:rPr>
          <w:rFonts w:asciiTheme="minorHAnsi" w:hAnsiTheme="minorHAnsi" w:cstheme="minorHAnsi"/>
          <w:sz w:val="24"/>
          <w:szCs w:val="24"/>
        </w:rPr>
        <w:t xml:space="preserve"> lub akcyzowego</w:t>
      </w:r>
      <w:r w:rsidRPr="00861CC9">
        <w:rPr>
          <w:rFonts w:asciiTheme="minorHAnsi" w:hAnsiTheme="minorHAnsi" w:cstheme="minorHAnsi"/>
          <w:sz w:val="24"/>
          <w:szCs w:val="24"/>
        </w:rPr>
        <w:t xml:space="preserve">. Wniosek powinien zawierać wyczerpujące uzasadnienie faktyczne i wskazanie podstaw prawnych zmiany stawki podatku od towarów i usług </w:t>
      </w:r>
      <w:r w:rsidR="00327544" w:rsidRPr="00861CC9">
        <w:rPr>
          <w:rFonts w:asciiTheme="minorHAnsi" w:hAnsiTheme="minorHAnsi" w:cstheme="minorHAnsi"/>
          <w:sz w:val="24"/>
          <w:szCs w:val="24"/>
        </w:rPr>
        <w:t xml:space="preserve">lub podatku akcyzowego </w:t>
      </w:r>
      <w:r w:rsidRPr="00861CC9">
        <w:rPr>
          <w:rFonts w:asciiTheme="minorHAnsi" w:hAnsiTheme="minorHAnsi" w:cstheme="minorHAnsi"/>
          <w:sz w:val="24"/>
          <w:szCs w:val="24"/>
        </w:rPr>
        <w:t xml:space="preserve">oraz dokładne wyliczenie kwoty wynagrodzenia należnego  Wykonawcy po zmianie Umowy.  </w:t>
      </w:r>
    </w:p>
    <w:p w14:paraId="06259B37" w14:textId="77777777" w:rsidR="00207290" w:rsidRPr="00861CC9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sytuacji wystąpienia okoliczności wskazanych w ust 1 pkt </w:t>
      </w:r>
      <w:r w:rsidR="00327544" w:rsidRPr="00861CC9">
        <w:rPr>
          <w:rFonts w:asciiTheme="minorHAnsi" w:hAnsiTheme="minorHAnsi" w:cstheme="minorHAnsi"/>
          <w:sz w:val="24"/>
          <w:szCs w:val="24"/>
        </w:rPr>
        <w:t>ii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327544" w:rsidRPr="00861CC9">
        <w:rPr>
          <w:rFonts w:asciiTheme="minorHAnsi" w:hAnsiTheme="minorHAnsi" w:cstheme="minorHAnsi"/>
          <w:sz w:val="24"/>
          <w:szCs w:val="24"/>
        </w:rPr>
        <w:t>powyżej</w:t>
      </w:r>
      <w:r w:rsidRPr="00861CC9">
        <w:rPr>
          <w:rFonts w:asciiTheme="minorHAnsi" w:hAnsiTheme="minorHAnsi" w:cstheme="minorHAnsi"/>
          <w:sz w:val="24"/>
          <w:szCs w:val="24"/>
        </w:rPr>
        <w:t xml:space="preserve"> Wykonawca jest uprawniony złożyć Zamawiającemu pisemny </w:t>
      </w:r>
      <w:r w:rsidR="00207290" w:rsidRPr="00861CC9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pl-PL"/>
        </w:rPr>
        <w:t xml:space="preserve">pod rygorem nieważności </w:t>
      </w:r>
      <w:r w:rsidRPr="00861CC9">
        <w:rPr>
          <w:rFonts w:asciiTheme="minorHAnsi" w:hAnsiTheme="minorHAnsi" w:cstheme="minorHAnsi"/>
          <w:sz w:val="24"/>
          <w:szCs w:val="24"/>
        </w:rPr>
        <w:t>wniosek o zmianę Umowy w zakresie płatności wynikających z faktur wystawionych po wejściu w życie przepisów zmieniających wysokość minimalnego wynagrodzenia za pracę</w:t>
      </w:r>
      <w:r w:rsidR="00207290" w:rsidRPr="00861CC9">
        <w:rPr>
          <w:rFonts w:asciiTheme="minorHAnsi" w:hAnsiTheme="minorHAnsi" w:cstheme="minorHAnsi"/>
          <w:sz w:val="24"/>
          <w:szCs w:val="24"/>
        </w:rPr>
        <w:t xml:space="preserve"> albo minimalnej stawki godzinowej</w:t>
      </w:r>
      <w:r w:rsidRPr="00861CC9">
        <w:rPr>
          <w:rFonts w:asciiTheme="minorHAnsi" w:hAnsiTheme="minorHAnsi" w:cstheme="minorHAnsi"/>
          <w:sz w:val="24"/>
          <w:szCs w:val="24"/>
        </w:rPr>
        <w:t xml:space="preserve">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</w:t>
      </w:r>
      <w:r w:rsidR="00207290" w:rsidRPr="00861CC9">
        <w:rPr>
          <w:rFonts w:asciiTheme="minorHAnsi" w:hAnsiTheme="minorHAnsi" w:cstheme="minorHAnsi"/>
          <w:sz w:val="24"/>
          <w:szCs w:val="24"/>
        </w:rPr>
        <w:t xml:space="preserve">lub minimalnej stawki godzinowej </w:t>
      </w:r>
      <w:r w:rsidRPr="00861CC9">
        <w:rPr>
          <w:rFonts w:asciiTheme="minorHAnsi" w:hAnsiTheme="minorHAnsi" w:cstheme="minorHAnsi"/>
          <w:sz w:val="24"/>
          <w:szCs w:val="24"/>
        </w:rPr>
        <w:t xml:space="preserve">na kalkulację wynagrodzenia  </w:t>
      </w:r>
    </w:p>
    <w:p w14:paraId="704E72A9" w14:textId="77777777" w:rsidR="00207290" w:rsidRPr="00861CC9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sytuacji wystąpienia okoliczności wskazanych w ust. 1 pkt </w:t>
      </w:r>
      <w:r w:rsidR="00207290" w:rsidRPr="00861CC9">
        <w:rPr>
          <w:rFonts w:asciiTheme="minorHAnsi" w:hAnsiTheme="minorHAnsi" w:cstheme="minorHAnsi"/>
          <w:sz w:val="24"/>
          <w:szCs w:val="24"/>
        </w:rPr>
        <w:t>iii</w:t>
      </w:r>
      <w:r w:rsidRPr="00861CC9">
        <w:rPr>
          <w:rFonts w:asciiTheme="minorHAnsi" w:hAnsiTheme="minorHAnsi" w:cstheme="minorHAnsi"/>
          <w:sz w:val="24"/>
          <w:szCs w:val="24"/>
        </w:rPr>
        <w:t xml:space="preserve"> lub </w:t>
      </w:r>
      <w:r w:rsidR="00207290" w:rsidRPr="00861CC9">
        <w:rPr>
          <w:rFonts w:asciiTheme="minorHAnsi" w:hAnsiTheme="minorHAnsi" w:cstheme="minorHAnsi"/>
          <w:sz w:val="24"/>
          <w:szCs w:val="24"/>
        </w:rPr>
        <w:t>iv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207290" w:rsidRPr="00861CC9">
        <w:rPr>
          <w:rFonts w:asciiTheme="minorHAnsi" w:hAnsiTheme="minorHAnsi" w:cstheme="minorHAnsi"/>
          <w:sz w:val="24"/>
          <w:szCs w:val="24"/>
        </w:rPr>
        <w:t>powyżej</w:t>
      </w:r>
      <w:r w:rsidRPr="00861CC9">
        <w:rPr>
          <w:rFonts w:asciiTheme="minorHAnsi" w:hAnsiTheme="minorHAnsi" w:cstheme="minorHAnsi"/>
          <w:sz w:val="24"/>
          <w:szCs w:val="24"/>
        </w:rPr>
        <w:t xml:space="preserve"> Wykonawca jest uprawniony złożyć Zamawiającemu pisemny</w:t>
      </w:r>
      <w:r w:rsidR="00207290"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207290" w:rsidRPr="00861CC9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pl-PL"/>
        </w:rPr>
        <w:t>pod rygorem nieważności</w:t>
      </w:r>
      <w:r w:rsidRPr="00861CC9">
        <w:rPr>
          <w:rFonts w:asciiTheme="minorHAnsi" w:hAnsiTheme="minorHAnsi" w:cstheme="minorHAnsi"/>
          <w:sz w:val="24"/>
          <w:szCs w:val="24"/>
        </w:rPr>
        <w:t xml:space="preserve">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</w:t>
      </w:r>
      <w:r w:rsidR="00207290" w:rsidRPr="00861CC9">
        <w:rPr>
          <w:rFonts w:asciiTheme="minorHAnsi" w:hAnsiTheme="minorHAnsi" w:cstheme="minorHAnsi"/>
          <w:sz w:val="24"/>
          <w:szCs w:val="24"/>
        </w:rPr>
        <w:t>iii</w:t>
      </w:r>
      <w:r w:rsidRPr="00861CC9">
        <w:rPr>
          <w:rFonts w:asciiTheme="minorHAnsi" w:hAnsiTheme="minorHAnsi" w:cstheme="minorHAnsi"/>
          <w:sz w:val="24"/>
          <w:szCs w:val="24"/>
        </w:rPr>
        <w:t xml:space="preserve"> lub </w:t>
      </w:r>
      <w:r w:rsidR="00207290" w:rsidRPr="00861CC9">
        <w:rPr>
          <w:rFonts w:asciiTheme="minorHAnsi" w:hAnsiTheme="minorHAnsi" w:cstheme="minorHAnsi"/>
          <w:sz w:val="24"/>
          <w:szCs w:val="24"/>
        </w:rPr>
        <w:t>iv</w:t>
      </w:r>
      <w:r w:rsidRPr="00861CC9">
        <w:rPr>
          <w:rFonts w:asciiTheme="minorHAnsi" w:hAnsiTheme="minorHAnsi" w:cstheme="minorHAnsi"/>
          <w:sz w:val="24"/>
          <w:szCs w:val="24"/>
        </w:rPr>
        <w:t xml:space="preserve"> </w:t>
      </w:r>
      <w:r w:rsidR="00207290" w:rsidRPr="00861CC9">
        <w:rPr>
          <w:rFonts w:asciiTheme="minorHAnsi" w:hAnsiTheme="minorHAnsi" w:cstheme="minorHAnsi"/>
          <w:sz w:val="24"/>
          <w:szCs w:val="24"/>
        </w:rPr>
        <w:t xml:space="preserve">powyżej </w:t>
      </w:r>
      <w:r w:rsidRPr="00861CC9">
        <w:rPr>
          <w:rFonts w:asciiTheme="minorHAnsi" w:hAnsiTheme="minorHAnsi" w:cstheme="minorHAnsi"/>
          <w:sz w:val="24"/>
          <w:szCs w:val="24"/>
        </w:rPr>
        <w:t xml:space="preserve">na kalkulację wynagrodzenia. </w:t>
      </w:r>
    </w:p>
    <w:p w14:paraId="4E0CD3CE" w14:textId="77777777" w:rsidR="00207290" w:rsidRPr="00861CC9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 sytuacji </w:t>
      </w:r>
      <w:r w:rsidR="00207290" w:rsidRPr="00861CC9">
        <w:rPr>
          <w:rFonts w:asciiTheme="minorHAnsi" w:hAnsiTheme="minorHAnsi" w:cstheme="minorHAnsi"/>
          <w:sz w:val="24"/>
          <w:szCs w:val="24"/>
        </w:rPr>
        <w:t xml:space="preserve">wystąpienia okoliczności wskazanych w ust. 1 pkt v powyżej, tj. </w:t>
      </w:r>
      <w:r w:rsidRPr="00861CC9">
        <w:rPr>
          <w:rFonts w:asciiTheme="minorHAnsi" w:hAnsiTheme="minorHAnsi" w:cstheme="minorHAnsi"/>
          <w:sz w:val="24"/>
          <w:szCs w:val="24"/>
        </w:rPr>
        <w:t>wzrostu ceny materiałów lub kosztów związanych z realizacją zamówienia powyżej 15%</w:t>
      </w:r>
      <w:r w:rsidR="00207290" w:rsidRPr="00861CC9">
        <w:rPr>
          <w:rFonts w:asciiTheme="minorHAnsi" w:hAnsiTheme="minorHAnsi" w:cstheme="minorHAnsi"/>
          <w:sz w:val="24"/>
          <w:szCs w:val="24"/>
        </w:rPr>
        <w:t>,</w:t>
      </w:r>
      <w:r w:rsidRPr="00861CC9">
        <w:rPr>
          <w:rFonts w:asciiTheme="minorHAnsi" w:hAnsiTheme="minorHAnsi" w:cstheme="minorHAnsi"/>
          <w:sz w:val="24"/>
          <w:szCs w:val="24"/>
        </w:rPr>
        <w:t xml:space="preserve"> Wykonawca jest uprawniony złożyć Zamawiającemu pisemny wniosek o zmianę Umowy w zakresie płatności wynikających z faktur wystawionych po zmianie ceny materiałów lub kosztów </w:t>
      </w:r>
      <w:r w:rsidRPr="00861CC9">
        <w:rPr>
          <w:rFonts w:asciiTheme="minorHAnsi" w:hAnsiTheme="minorHAnsi" w:cstheme="minorHAnsi"/>
          <w:sz w:val="24"/>
          <w:szCs w:val="24"/>
        </w:rPr>
        <w:lastRenderedPageBreak/>
        <w:t>związanych z realizacją zamówienia</w:t>
      </w:r>
      <w:r w:rsidR="00207290" w:rsidRPr="00861CC9">
        <w:rPr>
          <w:rFonts w:asciiTheme="minorHAnsi" w:hAnsiTheme="minorHAnsi" w:cstheme="minorHAnsi"/>
          <w:sz w:val="24"/>
          <w:szCs w:val="24"/>
        </w:rPr>
        <w:t xml:space="preserve">. </w:t>
      </w:r>
      <w:r w:rsidRPr="00861CC9">
        <w:rPr>
          <w:rFonts w:asciiTheme="minorHAnsi" w:hAnsiTheme="minorHAnsi" w:cstheme="minorHAnsi"/>
          <w:sz w:val="24"/>
          <w:szCs w:val="24"/>
        </w:rPr>
        <w:t>Wniosek powinien zawierać wyczerpujące uzasadnienie faktyczne i wskazanie podstaw prawnych oraz dokładne wyliczenie kwoty wynagrodzenia Wykonawcy po zmianie Umowy.</w:t>
      </w:r>
    </w:p>
    <w:p w14:paraId="52561A9F" w14:textId="079FA1FF" w:rsidR="00207290" w:rsidRPr="00861CC9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Wniosek</w:t>
      </w:r>
      <w:r w:rsidR="003913AE">
        <w:rPr>
          <w:rFonts w:asciiTheme="minorHAnsi" w:hAnsiTheme="minorHAnsi" w:cstheme="minorHAnsi"/>
          <w:sz w:val="24"/>
          <w:szCs w:val="24"/>
        </w:rPr>
        <w:t xml:space="preserve">, </w:t>
      </w:r>
      <w:r w:rsidRPr="00861CC9">
        <w:rPr>
          <w:rFonts w:asciiTheme="minorHAnsi" w:hAnsiTheme="minorHAnsi" w:cstheme="minorHAnsi"/>
          <w:sz w:val="24"/>
          <w:szCs w:val="24"/>
        </w:rPr>
        <w:t>o którym mowa w ust</w:t>
      </w:r>
      <w:r w:rsidR="003913AE">
        <w:rPr>
          <w:rFonts w:asciiTheme="minorHAnsi" w:hAnsiTheme="minorHAnsi" w:cstheme="minorHAnsi"/>
          <w:sz w:val="24"/>
          <w:szCs w:val="24"/>
        </w:rPr>
        <w:t>.</w:t>
      </w:r>
      <w:r w:rsidRPr="00861CC9">
        <w:rPr>
          <w:rFonts w:asciiTheme="minorHAnsi" w:hAnsiTheme="minorHAnsi" w:cstheme="minorHAnsi"/>
          <w:sz w:val="24"/>
          <w:szCs w:val="24"/>
        </w:rPr>
        <w:t xml:space="preserve"> 5 </w:t>
      </w:r>
      <w:r w:rsidR="00207290" w:rsidRPr="00861CC9">
        <w:rPr>
          <w:rFonts w:asciiTheme="minorHAnsi" w:hAnsiTheme="minorHAnsi" w:cstheme="minorHAnsi"/>
          <w:sz w:val="24"/>
          <w:szCs w:val="24"/>
        </w:rPr>
        <w:t xml:space="preserve">powyżej </w:t>
      </w:r>
      <w:r w:rsidRPr="00861CC9">
        <w:rPr>
          <w:rFonts w:asciiTheme="minorHAnsi" w:hAnsiTheme="minorHAnsi" w:cstheme="minorHAnsi"/>
          <w:sz w:val="24"/>
          <w:szCs w:val="24"/>
        </w:rPr>
        <w:t xml:space="preserve">można złożyć nie wcześniej niż po upływie </w:t>
      </w:r>
      <w:r w:rsidR="00381491">
        <w:rPr>
          <w:rFonts w:asciiTheme="minorHAnsi" w:hAnsiTheme="minorHAnsi" w:cstheme="minorHAnsi"/>
          <w:sz w:val="24"/>
          <w:szCs w:val="24"/>
        </w:rPr>
        <w:t>4</w:t>
      </w:r>
      <w:r w:rsidRPr="00861CC9">
        <w:rPr>
          <w:rFonts w:asciiTheme="minorHAnsi" w:hAnsiTheme="minorHAnsi" w:cstheme="minorHAnsi"/>
          <w:sz w:val="24"/>
          <w:szCs w:val="24"/>
        </w:rPr>
        <w:t xml:space="preserve"> miesięcy od dnia zawarcia </w:t>
      </w:r>
      <w:r w:rsidR="00352CEC">
        <w:rPr>
          <w:rFonts w:asciiTheme="minorHAnsi" w:hAnsiTheme="minorHAnsi" w:cstheme="minorHAnsi"/>
          <w:sz w:val="24"/>
          <w:szCs w:val="24"/>
        </w:rPr>
        <w:t>U</w:t>
      </w:r>
      <w:r w:rsidRPr="00861CC9">
        <w:rPr>
          <w:rFonts w:asciiTheme="minorHAnsi" w:hAnsiTheme="minorHAnsi" w:cstheme="minorHAnsi"/>
          <w:sz w:val="24"/>
          <w:szCs w:val="24"/>
        </w:rPr>
        <w:t>mowy (początkowy termin ustalenia zmiany wynagrodzenia).</w:t>
      </w:r>
    </w:p>
    <w:p w14:paraId="78F75E72" w14:textId="4CA6C5C6" w:rsidR="00207290" w:rsidRPr="00861CC9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Maksymalna wartość poszczególnej zmiany wynagrodzenia, jaką dopuszcza Zamawiający w efekcie zastosowania postanowień o zasadach wprowadzania zmian wysokości wynagrodzenia, o których mowa w ust. 1 pkt </w:t>
      </w:r>
      <w:r w:rsidR="00207290" w:rsidRPr="00861CC9">
        <w:rPr>
          <w:rFonts w:asciiTheme="minorHAnsi" w:hAnsiTheme="minorHAnsi" w:cstheme="minorHAnsi"/>
          <w:sz w:val="24"/>
          <w:szCs w:val="24"/>
        </w:rPr>
        <w:t>v powyżej</w:t>
      </w:r>
      <w:r w:rsidRPr="00861CC9">
        <w:rPr>
          <w:rFonts w:asciiTheme="minorHAnsi" w:hAnsiTheme="minorHAnsi" w:cstheme="minorHAnsi"/>
          <w:sz w:val="24"/>
          <w:szCs w:val="24"/>
        </w:rPr>
        <w:t xml:space="preserve"> to </w:t>
      </w:r>
      <w:r w:rsidR="003913AE">
        <w:rPr>
          <w:rFonts w:asciiTheme="minorHAnsi" w:hAnsiTheme="minorHAnsi" w:cstheme="minorHAnsi"/>
          <w:sz w:val="24"/>
          <w:szCs w:val="24"/>
        </w:rPr>
        <w:t>10</w:t>
      </w:r>
      <w:r w:rsidRPr="00861CC9">
        <w:rPr>
          <w:rFonts w:asciiTheme="minorHAnsi" w:hAnsiTheme="minorHAnsi" w:cstheme="minorHAnsi"/>
          <w:sz w:val="24"/>
          <w:szCs w:val="24"/>
        </w:rPr>
        <w:t xml:space="preserve">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</w:t>
      </w:r>
      <w:r w:rsidR="00207290" w:rsidRPr="00861CC9">
        <w:rPr>
          <w:rFonts w:asciiTheme="minorHAnsi" w:hAnsiTheme="minorHAnsi" w:cstheme="minorHAnsi"/>
          <w:sz w:val="24"/>
          <w:szCs w:val="24"/>
        </w:rPr>
        <w:t>5</w:t>
      </w:r>
      <w:r w:rsidRPr="00861CC9">
        <w:rPr>
          <w:rFonts w:asciiTheme="minorHAnsi" w:hAnsiTheme="minorHAnsi" w:cstheme="minorHAnsi"/>
          <w:sz w:val="24"/>
          <w:szCs w:val="24"/>
        </w:rPr>
        <w:t>% wynagrodzenia, o którym mowa w § 1</w:t>
      </w:r>
      <w:r w:rsidR="00207290" w:rsidRPr="00861CC9">
        <w:rPr>
          <w:rFonts w:asciiTheme="minorHAnsi" w:hAnsiTheme="minorHAnsi" w:cstheme="minorHAnsi"/>
          <w:sz w:val="24"/>
          <w:szCs w:val="24"/>
        </w:rPr>
        <w:t>2</w:t>
      </w:r>
      <w:r w:rsidRPr="00861CC9">
        <w:rPr>
          <w:rFonts w:asciiTheme="minorHAnsi" w:hAnsiTheme="minorHAnsi" w:cstheme="minorHAnsi"/>
          <w:sz w:val="24"/>
          <w:szCs w:val="24"/>
        </w:rPr>
        <w:t xml:space="preserve"> ust. 1</w:t>
      </w:r>
      <w:r w:rsidR="00207290" w:rsidRPr="00861CC9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5A13232E" w14:textId="70662479" w:rsidR="000349E6" w:rsidRPr="00861CC9" w:rsidRDefault="000349E6" w:rsidP="003366A5">
      <w:pPr>
        <w:pStyle w:val="Standard"/>
        <w:numPr>
          <w:ilvl w:val="0"/>
          <w:numId w:val="41"/>
        </w:numPr>
        <w:shd w:val="clear" w:color="auto" w:fill="FFFFFF" w:themeFill="background1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 xml:space="preserve">Wykonawca, którego wynagrodzenie zostało zmienione zgodnie z ust. 1 pkt </w:t>
      </w:r>
      <w:r w:rsidR="00207290" w:rsidRPr="00861CC9">
        <w:rPr>
          <w:rFonts w:asciiTheme="minorHAnsi" w:hAnsiTheme="minorHAnsi" w:cstheme="minorHAnsi"/>
          <w:sz w:val="24"/>
          <w:szCs w:val="24"/>
        </w:rPr>
        <w:t>v powyżej</w:t>
      </w:r>
      <w:r w:rsidRPr="00861CC9">
        <w:rPr>
          <w:rFonts w:asciiTheme="minorHAnsi" w:hAnsiTheme="minorHAnsi" w:cstheme="minorHAnsi"/>
          <w:sz w:val="24"/>
          <w:szCs w:val="24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682CF4A9" w14:textId="77777777" w:rsidR="001A05BA" w:rsidRPr="00861CC9" w:rsidRDefault="001A05BA" w:rsidP="000349E6">
      <w:pPr>
        <w:pStyle w:val="Standard"/>
        <w:shd w:val="clear" w:color="auto" w:fill="FFFFFF" w:themeFill="background1"/>
        <w:suppressAutoHyphens w:val="0"/>
        <w:spacing w:after="0"/>
        <w:ind w:left="104"/>
        <w:jc w:val="both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0740910A" w14:textId="727A87B5" w:rsidR="00AC1F78" w:rsidRPr="00861CC9" w:rsidRDefault="00AC1F78" w:rsidP="001A05BA">
      <w:pPr>
        <w:pStyle w:val="Standard"/>
        <w:shd w:val="clear" w:color="auto" w:fill="FFFFFF" w:themeFill="background1"/>
        <w:suppressAutoHyphens w:val="0"/>
        <w:spacing w:after="0"/>
        <w:ind w:left="104"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§ 2</w:t>
      </w:r>
      <w:bookmarkEnd w:id="10"/>
      <w:r w:rsidR="000349E6" w:rsidRPr="00861CC9">
        <w:rPr>
          <w:rFonts w:asciiTheme="minorHAnsi" w:hAnsiTheme="minorHAnsi" w:cstheme="minorHAnsi"/>
          <w:b/>
          <w:sz w:val="24"/>
          <w:szCs w:val="24"/>
        </w:rPr>
        <w:t>5</w:t>
      </w:r>
    </w:p>
    <w:p w14:paraId="59B64F0B" w14:textId="33F709E1" w:rsidR="001A05BA" w:rsidRPr="00861CC9" w:rsidRDefault="001A05BA" w:rsidP="001A05BA">
      <w:pPr>
        <w:pStyle w:val="Standard"/>
        <w:shd w:val="clear" w:color="auto" w:fill="FFFFFF" w:themeFill="background1"/>
        <w:suppressAutoHyphens w:val="0"/>
        <w:spacing w:after="0"/>
        <w:ind w:left="104"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7BB89DFE" w14:textId="77777777" w:rsidR="00AC1F78" w:rsidRPr="00861CC9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Właściwym do rozpoznania wszelkich sporów wynikłych w związku z Umową jest sąd właściwy dla siedziby Zamawiającego.</w:t>
      </w:r>
    </w:p>
    <w:p w14:paraId="74921906" w14:textId="1350758C" w:rsidR="00AC1F78" w:rsidRPr="00861CC9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Nieważność lub bezskuteczność jakiegokolwiek postanowienia niniejszej Umowy nie wpływa</w:t>
      </w:r>
      <w:r w:rsidR="00056302" w:rsidRPr="00861CC9">
        <w:rPr>
          <w:rFonts w:asciiTheme="minorHAnsi" w:hAnsiTheme="minorHAnsi" w:cstheme="minorHAnsi"/>
        </w:rPr>
        <w:t xml:space="preserve"> </w:t>
      </w:r>
      <w:r w:rsidRPr="00861CC9">
        <w:rPr>
          <w:rFonts w:asciiTheme="minorHAnsi" w:hAnsiTheme="minorHAnsi" w:cstheme="minorHAnsi"/>
        </w:rPr>
        <w:t>w żaden sposób na ważność i skuteczność pozostałych jej postanowień. Postanowienie nieważne bądź bezskuteczne uznaje się za nieobowiązujące a pozostała część Umowy będzie interpretowana i wykonywana tak, jakby Umowa nie zawierała postanowienia nieważnego lub bezskutecznego.</w:t>
      </w:r>
    </w:p>
    <w:p w14:paraId="23D6EFD8" w14:textId="77777777" w:rsidR="00AC1F78" w:rsidRPr="00861CC9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Wszelkie oświadczenia, powiadomienia, protokoły lub polecenia, które mają być składane drugiej Stronie w czasie wykonywania Umowy i z niej wynikające będą uznane za doręczone z chwilą ich doręczenia na adres Strony wskazany w komparycji Umowy.</w:t>
      </w:r>
    </w:p>
    <w:p w14:paraId="07BC0445" w14:textId="4DAFCEC7" w:rsidR="00AC1F78" w:rsidRPr="00861CC9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>Wykonawca nie może bez</w:t>
      </w:r>
      <w:r w:rsidR="00056302" w:rsidRPr="00861CC9">
        <w:rPr>
          <w:rFonts w:asciiTheme="minorHAnsi" w:hAnsiTheme="minorHAnsi" w:cstheme="minorHAnsi"/>
        </w:rPr>
        <w:t xml:space="preserve"> uprzedniej i pisemnej pod rygorem nieważności</w:t>
      </w:r>
      <w:r w:rsidRPr="00861CC9">
        <w:rPr>
          <w:rFonts w:asciiTheme="minorHAnsi" w:hAnsiTheme="minorHAnsi" w:cstheme="minorHAnsi"/>
        </w:rPr>
        <w:t xml:space="preserve"> zgody Zamawiających przenieść na osobę trzecią wierzytelności wynikających z Umowy.</w:t>
      </w:r>
    </w:p>
    <w:p w14:paraId="39E8DF2E" w14:textId="213E7BFA" w:rsidR="00AC1F78" w:rsidRPr="00861CC9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W sprawach nieuregulowanych niniejszą Umową będą miały zastosowanie przepisy </w:t>
      </w:r>
      <w:r w:rsidR="00056302" w:rsidRPr="00861CC9">
        <w:rPr>
          <w:rFonts w:asciiTheme="minorHAnsi" w:hAnsiTheme="minorHAnsi" w:cstheme="minorHAnsi"/>
        </w:rPr>
        <w:t xml:space="preserve">polskiego prawa, w tym PZP oraz </w:t>
      </w:r>
      <w:r w:rsidRPr="00861CC9">
        <w:rPr>
          <w:rFonts w:asciiTheme="minorHAnsi" w:hAnsiTheme="minorHAnsi" w:cstheme="minorHAnsi"/>
        </w:rPr>
        <w:t>Kodeksu cywilnego.</w:t>
      </w:r>
    </w:p>
    <w:p w14:paraId="35C6B916" w14:textId="6F12B822" w:rsidR="00AC1F78" w:rsidRPr="00861CC9" w:rsidRDefault="00AC1F78" w:rsidP="003366A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0"/>
        </w:tabs>
        <w:suppressAutoHyphens/>
        <w:spacing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61CC9">
        <w:rPr>
          <w:rFonts w:asciiTheme="minorHAnsi" w:hAnsiTheme="minorHAnsi" w:cstheme="minorHAnsi"/>
        </w:rPr>
        <w:t xml:space="preserve">Umowę niniejsza sporządza się w trzech egzemplarzach, dwa egzemplarze dla </w:t>
      </w:r>
      <w:r w:rsidR="00056302" w:rsidRPr="00861CC9">
        <w:rPr>
          <w:rFonts w:asciiTheme="minorHAnsi" w:hAnsiTheme="minorHAnsi" w:cstheme="minorHAnsi"/>
        </w:rPr>
        <w:t>Zamawiającego</w:t>
      </w:r>
      <w:r w:rsidRPr="00861CC9">
        <w:rPr>
          <w:rFonts w:asciiTheme="minorHAnsi" w:hAnsiTheme="minorHAnsi" w:cstheme="minorHAnsi"/>
        </w:rPr>
        <w:t xml:space="preserve"> oraz jeden egzemplarz dla </w:t>
      </w:r>
      <w:r w:rsidR="00056302" w:rsidRPr="00861CC9">
        <w:rPr>
          <w:rFonts w:asciiTheme="minorHAnsi" w:hAnsiTheme="minorHAnsi" w:cstheme="minorHAnsi"/>
        </w:rPr>
        <w:t>Wykonawcy</w:t>
      </w:r>
      <w:r w:rsidRPr="00861CC9">
        <w:rPr>
          <w:rFonts w:asciiTheme="minorHAnsi" w:hAnsiTheme="minorHAnsi" w:cstheme="minorHAnsi"/>
        </w:rPr>
        <w:t>.</w:t>
      </w:r>
    </w:p>
    <w:p w14:paraId="23B73E83" w14:textId="77777777" w:rsidR="00AC1F78" w:rsidRPr="00861CC9" w:rsidRDefault="00AC1F78" w:rsidP="00C139EB">
      <w:pPr>
        <w:pStyle w:val="Akapitzlist"/>
        <w:shd w:val="clear" w:color="auto" w:fill="FFFFFF" w:themeFill="background1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47E5DFF0" w14:textId="77777777" w:rsidR="00AC1F78" w:rsidRPr="00861CC9" w:rsidRDefault="00AC1F78" w:rsidP="00C139EB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CCC471" w14:textId="77777777" w:rsidR="00AC1F78" w:rsidRPr="00861CC9" w:rsidRDefault="00AC1F78" w:rsidP="00C139EB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98FD1D" w14:textId="77777777" w:rsidR="00AC1F78" w:rsidRPr="00861CC9" w:rsidRDefault="00AC1F78" w:rsidP="00C139EB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233281E" w14:textId="77777777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t>.......................................                               ...................................</w:t>
      </w:r>
    </w:p>
    <w:p w14:paraId="7F96AD8F" w14:textId="77777777" w:rsidR="00AC1F78" w:rsidRPr="00861CC9" w:rsidRDefault="00AC1F78" w:rsidP="00C139EB">
      <w:pPr>
        <w:pStyle w:val="Standard"/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61CC9">
        <w:rPr>
          <w:rFonts w:asciiTheme="minorHAnsi" w:hAnsiTheme="minorHAnsi" w:cstheme="minorHAnsi"/>
          <w:sz w:val="24"/>
          <w:szCs w:val="24"/>
        </w:rPr>
        <w:lastRenderedPageBreak/>
        <w:t>Zamawiający                                                      Wykonawca</w:t>
      </w:r>
    </w:p>
    <w:p w14:paraId="023D7ABB" w14:textId="77777777" w:rsidR="00785E15" w:rsidRPr="00861CC9" w:rsidRDefault="00785E15" w:rsidP="00C139EB">
      <w:pPr>
        <w:rPr>
          <w:rFonts w:asciiTheme="minorHAnsi" w:hAnsiTheme="minorHAnsi" w:cstheme="minorHAnsi"/>
          <w:sz w:val="24"/>
          <w:szCs w:val="24"/>
        </w:rPr>
      </w:pPr>
    </w:p>
    <w:sectPr w:rsidR="00785E15" w:rsidRPr="00861CC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1239" w14:textId="77777777" w:rsidR="00AE3637" w:rsidRDefault="00AE3637" w:rsidP="00AC1F78">
      <w:pPr>
        <w:spacing w:after="0" w:line="240" w:lineRule="auto"/>
      </w:pPr>
      <w:r>
        <w:separator/>
      </w:r>
    </w:p>
  </w:endnote>
  <w:endnote w:type="continuationSeparator" w:id="0">
    <w:p w14:paraId="0081F8E9" w14:textId="77777777" w:rsidR="00AE3637" w:rsidRDefault="00AE3637" w:rsidP="00A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E68E" w14:textId="77777777" w:rsidR="00AE3637" w:rsidRDefault="00AE3637" w:rsidP="00AC1F78">
      <w:pPr>
        <w:spacing w:after="0" w:line="240" w:lineRule="auto"/>
      </w:pPr>
      <w:r>
        <w:separator/>
      </w:r>
    </w:p>
  </w:footnote>
  <w:footnote w:type="continuationSeparator" w:id="0">
    <w:p w14:paraId="262620C1" w14:textId="77777777" w:rsidR="00AE3637" w:rsidRDefault="00AE3637" w:rsidP="00AC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2F6C" w14:textId="0D60ABB2" w:rsidR="00861CC9" w:rsidRPr="00430A56" w:rsidRDefault="00861CC9" w:rsidP="00861CC9">
    <w:pPr>
      <w:pStyle w:val="Nagwek"/>
      <w:jc w:val="right"/>
      <w:rPr>
        <w:rFonts w:asciiTheme="minorHAnsi" w:hAnsiTheme="minorHAnsi" w:cstheme="minorHAnsi"/>
      </w:rPr>
    </w:pPr>
    <w:r w:rsidRPr="00430A56"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7</w:t>
    </w:r>
    <w:r w:rsidRPr="00430A56">
      <w:rPr>
        <w:rFonts w:asciiTheme="minorHAnsi" w:hAnsiTheme="minorHAnsi" w:cstheme="minorHAnsi"/>
      </w:rPr>
      <w:t xml:space="preserve"> do SWZ</w:t>
    </w:r>
  </w:p>
  <w:p w14:paraId="04E42A17" w14:textId="51BBF6A6" w:rsidR="00861CC9" w:rsidRPr="00430A56" w:rsidRDefault="00861CC9" w:rsidP="00861CC9">
    <w:pPr>
      <w:suppressAutoHyphens/>
      <w:spacing w:after="0" w:line="100" w:lineRule="atLeast"/>
      <w:jc w:val="center"/>
      <w:textAlignment w:val="baseline"/>
      <w:rPr>
        <w:rFonts w:eastAsia="Times New Roman" w:cstheme="minorHAnsi"/>
        <w:b/>
        <w:color w:val="000000"/>
        <w:kern w:val="1"/>
        <w:sz w:val="24"/>
        <w:szCs w:val="24"/>
        <w:lang w:eastAsia="pl-PL"/>
      </w:rPr>
    </w:pPr>
    <w:r w:rsidRPr="00430A56">
      <w:rPr>
        <w:rFonts w:eastAsia="Times New Roman" w:cstheme="minorHAnsi"/>
        <w:b/>
        <w:color w:val="000000"/>
        <w:kern w:val="1"/>
        <w:sz w:val="24"/>
        <w:szCs w:val="24"/>
        <w:lang w:eastAsia="pl-PL"/>
      </w:rPr>
      <w:t>DKw.2232.</w:t>
    </w:r>
    <w:r w:rsidR="007A6A44">
      <w:rPr>
        <w:rFonts w:eastAsia="Times New Roman" w:cstheme="minorHAnsi"/>
        <w:b/>
        <w:color w:val="000000"/>
        <w:kern w:val="1"/>
        <w:sz w:val="24"/>
        <w:szCs w:val="24"/>
        <w:lang w:eastAsia="pl-PL"/>
      </w:rPr>
      <w:t>6</w:t>
    </w:r>
    <w:r w:rsidRPr="00430A56">
      <w:rPr>
        <w:rFonts w:eastAsia="Times New Roman" w:cstheme="minorHAnsi"/>
        <w:b/>
        <w:color w:val="000000"/>
        <w:kern w:val="1"/>
        <w:sz w:val="24"/>
        <w:szCs w:val="24"/>
        <w:lang w:eastAsia="pl-PL"/>
      </w:rPr>
      <w:t>.2023</w:t>
    </w:r>
  </w:p>
  <w:p w14:paraId="2D5E5ED0" w14:textId="58121CEA" w:rsidR="00AC1F78" w:rsidRPr="00861CC9" w:rsidRDefault="00AC1F78" w:rsidP="00861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F9E2153A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numFmt w:val="bullet"/>
      <w:lvlText w:val=""/>
      <w:lvlJc w:val="left"/>
      <w:pPr>
        <w:tabs>
          <w:tab w:val="num" w:pos="-36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133C2A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182FE1"/>
    <w:multiLevelType w:val="multilevel"/>
    <w:tmpl w:val="8EDAC3C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78738A"/>
    <w:multiLevelType w:val="hybridMultilevel"/>
    <w:tmpl w:val="86E22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0577A"/>
    <w:multiLevelType w:val="hybridMultilevel"/>
    <w:tmpl w:val="5A70F6AE"/>
    <w:lvl w:ilvl="0" w:tplc="9EA6B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2AEE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678EE"/>
    <w:multiLevelType w:val="hybridMultilevel"/>
    <w:tmpl w:val="1122902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09FF3ABE"/>
    <w:multiLevelType w:val="hybridMultilevel"/>
    <w:tmpl w:val="4F2CB3D6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F67C98">
      <w:start w:val="1"/>
      <w:numFmt w:val="lowerRoman"/>
      <w:lvlText w:val="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C55CA5"/>
    <w:multiLevelType w:val="hybridMultilevel"/>
    <w:tmpl w:val="1826B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C78B4"/>
    <w:multiLevelType w:val="hybridMultilevel"/>
    <w:tmpl w:val="ED78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E251D"/>
    <w:multiLevelType w:val="hybridMultilevel"/>
    <w:tmpl w:val="E0E0A6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F63E58"/>
    <w:multiLevelType w:val="hybridMultilevel"/>
    <w:tmpl w:val="CA2C99AA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7">
      <w:start w:val="1"/>
      <w:numFmt w:val="lowerLetter"/>
      <w:lvlText w:val="%2)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161E443D"/>
    <w:multiLevelType w:val="hybridMultilevel"/>
    <w:tmpl w:val="36C46A94"/>
    <w:lvl w:ilvl="0" w:tplc="311A1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F41B3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0D335C"/>
    <w:multiLevelType w:val="hybridMultilevel"/>
    <w:tmpl w:val="25A4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6679"/>
    <w:multiLevelType w:val="hybridMultilevel"/>
    <w:tmpl w:val="5BEA8CEA"/>
    <w:lvl w:ilvl="0" w:tplc="9EA6B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AAC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B5C1994">
      <w:start w:val="2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D3F40"/>
    <w:multiLevelType w:val="hybridMultilevel"/>
    <w:tmpl w:val="60202B42"/>
    <w:name w:val="WW8Num172222232"/>
    <w:lvl w:ilvl="0" w:tplc="852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1138E"/>
    <w:multiLevelType w:val="hybridMultilevel"/>
    <w:tmpl w:val="9C0639F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C6D4D"/>
    <w:multiLevelType w:val="hybridMultilevel"/>
    <w:tmpl w:val="A4A83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E1068"/>
    <w:multiLevelType w:val="hybridMultilevel"/>
    <w:tmpl w:val="117C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85A37"/>
    <w:multiLevelType w:val="hybridMultilevel"/>
    <w:tmpl w:val="C1F6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3A53A0"/>
    <w:multiLevelType w:val="multilevel"/>
    <w:tmpl w:val="FF16A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353DC3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43D0FA0"/>
    <w:multiLevelType w:val="multilevel"/>
    <w:tmpl w:val="67A8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D904935"/>
    <w:multiLevelType w:val="hybridMultilevel"/>
    <w:tmpl w:val="56CA115A"/>
    <w:lvl w:ilvl="0" w:tplc="041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10F77E8"/>
    <w:multiLevelType w:val="hybridMultilevel"/>
    <w:tmpl w:val="8CF29686"/>
    <w:lvl w:ilvl="0" w:tplc="1972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F1E0B5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94851"/>
    <w:multiLevelType w:val="hybridMultilevel"/>
    <w:tmpl w:val="34BEB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B7E46"/>
    <w:multiLevelType w:val="hybridMultilevel"/>
    <w:tmpl w:val="D2660FBE"/>
    <w:lvl w:ilvl="0" w:tplc="5AE0E08A">
      <w:start w:val="1"/>
      <w:numFmt w:val="low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EE1817"/>
    <w:multiLevelType w:val="hybridMultilevel"/>
    <w:tmpl w:val="B32877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C30573C"/>
    <w:multiLevelType w:val="hybridMultilevel"/>
    <w:tmpl w:val="A69E9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AC6042"/>
    <w:multiLevelType w:val="hybridMultilevel"/>
    <w:tmpl w:val="FF04CB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2121D2"/>
    <w:multiLevelType w:val="hybridMultilevel"/>
    <w:tmpl w:val="DBF26F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2C11B4"/>
    <w:multiLevelType w:val="hybridMultilevel"/>
    <w:tmpl w:val="D388A10E"/>
    <w:lvl w:ilvl="0" w:tplc="072CA26C">
      <w:start w:val="1"/>
      <w:numFmt w:val="decimal"/>
      <w:lvlText w:val="%1."/>
      <w:lvlJc w:val="left"/>
      <w:pPr>
        <w:ind w:left="77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689A3692"/>
    <w:multiLevelType w:val="hybridMultilevel"/>
    <w:tmpl w:val="D2660FBE"/>
    <w:lvl w:ilvl="0" w:tplc="FFFFFFFF">
      <w:start w:val="1"/>
      <w:numFmt w:val="low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3C375E"/>
    <w:multiLevelType w:val="hybridMultilevel"/>
    <w:tmpl w:val="8A1E3D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BAA2FFD"/>
    <w:multiLevelType w:val="multilevel"/>
    <w:tmpl w:val="F9E215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numFmt w:val="bullet"/>
      <w:lvlText w:val=""/>
      <w:lvlJc w:val="left"/>
      <w:pPr>
        <w:tabs>
          <w:tab w:val="num" w:pos="-36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917C9C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30C651A"/>
    <w:multiLevelType w:val="multilevel"/>
    <w:tmpl w:val="FF16A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58409A"/>
    <w:multiLevelType w:val="hybridMultilevel"/>
    <w:tmpl w:val="5862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9F55E4"/>
    <w:multiLevelType w:val="hybridMultilevel"/>
    <w:tmpl w:val="8B32A48E"/>
    <w:lvl w:ilvl="0" w:tplc="5CB6231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80EE21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9622F"/>
    <w:multiLevelType w:val="hybridMultilevel"/>
    <w:tmpl w:val="C362221C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97C0D"/>
    <w:multiLevelType w:val="hybridMultilevel"/>
    <w:tmpl w:val="7D022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13540">
    <w:abstractNumId w:val="0"/>
  </w:num>
  <w:num w:numId="2" w16cid:durableId="2088334790">
    <w:abstractNumId w:val="1"/>
  </w:num>
  <w:num w:numId="3" w16cid:durableId="729380331">
    <w:abstractNumId w:val="2"/>
  </w:num>
  <w:num w:numId="4" w16cid:durableId="2137600046">
    <w:abstractNumId w:val="3"/>
  </w:num>
  <w:num w:numId="5" w16cid:durableId="1029336482">
    <w:abstractNumId w:val="4"/>
  </w:num>
  <w:num w:numId="6" w16cid:durableId="1452167242">
    <w:abstractNumId w:val="19"/>
  </w:num>
  <w:num w:numId="7" w16cid:durableId="140968086">
    <w:abstractNumId w:val="6"/>
  </w:num>
  <w:num w:numId="8" w16cid:durableId="885265098">
    <w:abstractNumId w:val="20"/>
  </w:num>
  <w:num w:numId="9" w16cid:durableId="584069748">
    <w:abstractNumId w:val="17"/>
  </w:num>
  <w:num w:numId="10" w16cid:durableId="1764102607">
    <w:abstractNumId w:val="43"/>
  </w:num>
  <w:num w:numId="11" w16cid:durableId="280385181">
    <w:abstractNumId w:val="7"/>
  </w:num>
  <w:num w:numId="12" w16cid:durableId="192424808">
    <w:abstractNumId w:val="18"/>
  </w:num>
  <w:num w:numId="13" w16cid:durableId="2119566174">
    <w:abstractNumId w:val="10"/>
  </w:num>
  <w:num w:numId="14" w16cid:durableId="765613956">
    <w:abstractNumId w:val="24"/>
  </w:num>
  <w:num w:numId="15" w16cid:durableId="512888940">
    <w:abstractNumId w:val="11"/>
  </w:num>
  <w:num w:numId="16" w16cid:durableId="736784518">
    <w:abstractNumId w:val="39"/>
  </w:num>
  <w:num w:numId="17" w16cid:durableId="1447457292">
    <w:abstractNumId w:val="34"/>
  </w:num>
  <w:num w:numId="18" w16cid:durableId="1206023771">
    <w:abstractNumId w:val="15"/>
  </w:num>
  <w:num w:numId="19" w16cid:durableId="2022468565">
    <w:abstractNumId w:val="40"/>
  </w:num>
  <w:num w:numId="20" w16cid:durableId="96952498">
    <w:abstractNumId w:val="8"/>
  </w:num>
  <w:num w:numId="21" w16cid:durableId="1074544021">
    <w:abstractNumId w:val="22"/>
  </w:num>
  <w:num w:numId="22" w16cid:durableId="598876321">
    <w:abstractNumId w:val="28"/>
  </w:num>
  <w:num w:numId="23" w16cid:durableId="736784242">
    <w:abstractNumId w:val="27"/>
  </w:num>
  <w:num w:numId="24" w16cid:durableId="170067276">
    <w:abstractNumId w:val="41"/>
  </w:num>
  <w:num w:numId="25" w16cid:durableId="411662723">
    <w:abstractNumId w:val="38"/>
  </w:num>
  <w:num w:numId="26" w16cid:durableId="986863622">
    <w:abstractNumId w:val="13"/>
  </w:num>
  <w:num w:numId="27" w16cid:durableId="1450321682">
    <w:abstractNumId w:val="32"/>
  </w:num>
  <w:num w:numId="28" w16cid:durableId="512496536">
    <w:abstractNumId w:val="25"/>
  </w:num>
  <w:num w:numId="29" w16cid:durableId="1065641662">
    <w:abstractNumId w:val="5"/>
  </w:num>
  <w:num w:numId="30" w16cid:durableId="1526478280">
    <w:abstractNumId w:val="42"/>
  </w:num>
  <w:num w:numId="31" w16cid:durableId="406534572">
    <w:abstractNumId w:val="23"/>
  </w:num>
  <w:num w:numId="32" w16cid:durableId="1174422462">
    <w:abstractNumId w:val="12"/>
  </w:num>
  <w:num w:numId="33" w16cid:durableId="881133298">
    <w:abstractNumId w:val="16"/>
  </w:num>
  <w:num w:numId="34" w16cid:durableId="804348269">
    <w:abstractNumId w:val="37"/>
  </w:num>
  <w:num w:numId="35" w16cid:durableId="1707288566">
    <w:abstractNumId w:val="36"/>
  </w:num>
  <w:num w:numId="36" w16cid:durableId="1012877509">
    <w:abstractNumId w:val="26"/>
  </w:num>
  <w:num w:numId="37" w16cid:durableId="848980868">
    <w:abstractNumId w:val="30"/>
  </w:num>
  <w:num w:numId="38" w16cid:durableId="250043992">
    <w:abstractNumId w:val="21"/>
  </w:num>
  <w:num w:numId="39" w16cid:durableId="2120442062">
    <w:abstractNumId w:val="33"/>
  </w:num>
  <w:num w:numId="40" w16cid:durableId="1209608401">
    <w:abstractNumId w:val="9"/>
  </w:num>
  <w:num w:numId="41" w16cid:durableId="1185284096">
    <w:abstractNumId w:val="14"/>
  </w:num>
  <w:num w:numId="42" w16cid:durableId="415178202">
    <w:abstractNumId w:val="31"/>
  </w:num>
  <w:num w:numId="43" w16cid:durableId="1959332947">
    <w:abstractNumId w:val="29"/>
  </w:num>
  <w:num w:numId="44" w16cid:durableId="1592739533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F78"/>
    <w:rsid w:val="0003383A"/>
    <w:rsid w:val="000349E6"/>
    <w:rsid w:val="00054A6B"/>
    <w:rsid w:val="00056302"/>
    <w:rsid w:val="00094040"/>
    <w:rsid w:val="000F4966"/>
    <w:rsid w:val="00106825"/>
    <w:rsid w:val="00124EDE"/>
    <w:rsid w:val="00134A81"/>
    <w:rsid w:val="00142BF9"/>
    <w:rsid w:val="00157799"/>
    <w:rsid w:val="00161F1E"/>
    <w:rsid w:val="001A05BA"/>
    <w:rsid w:val="001C0FB3"/>
    <w:rsid w:val="001D47A6"/>
    <w:rsid w:val="001E5F42"/>
    <w:rsid w:val="0020466D"/>
    <w:rsid w:val="00207290"/>
    <w:rsid w:val="0021019B"/>
    <w:rsid w:val="00254670"/>
    <w:rsid w:val="00261068"/>
    <w:rsid w:val="00274D4F"/>
    <w:rsid w:val="00275B68"/>
    <w:rsid w:val="002839CC"/>
    <w:rsid w:val="002871DE"/>
    <w:rsid w:val="00294B60"/>
    <w:rsid w:val="00296E30"/>
    <w:rsid w:val="002F71B6"/>
    <w:rsid w:val="003140FB"/>
    <w:rsid w:val="003228B4"/>
    <w:rsid w:val="00327544"/>
    <w:rsid w:val="003366A5"/>
    <w:rsid w:val="00344A4B"/>
    <w:rsid w:val="00352CEC"/>
    <w:rsid w:val="00355264"/>
    <w:rsid w:val="00381491"/>
    <w:rsid w:val="00385229"/>
    <w:rsid w:val="003913AE"/>
    <w:rsid w:val="003E5DC8"/>
    <w:rsid w:val="00424E8B"/>
    <w:rsid w:val="0043109E"/>
    <w:rsid w:val="00432B99"/>
    <w:rsid w:val="00467807"/>
    <w:rsid w:val="00477F95"/>
    <w:rsid w:val="0052722E"/>
    <w:rsid w:val="00537283"/>
    <w:rsid w:val="00562E93"/>
    <w:rsid w:val="005630D9"/>
    <w:rsid w:val="00564FA8"/>
    <w:rsid w:val="005736BA"/>
    <w:rsid w:val="005751FA"/>
    <w:rsid w:val="00577F84"/>
    <w:rsid w:val="005B1712"/>
    <w:rsid w:val="005C7F54"/>
    <w:rsid w:val="005D2E17"/>
    <w:rsid w:val="005F39B1"/>
    <w:rsid w:val="00616ACC"/>
    <w:rsid w:val="00622A61"/>
    <w:rsid w:val="00646FA5"/>
    <w:rsid w:val="006579D1"/>
    <w:rsid w:val="00681C9B"/>
    <w:rsid w:val="00683171"/>
    <w:rsid w:val="006C4ED4"/>
    <w:rsid w:val="006E6E90"/>
    <w:rsid w:val="006F46AD"/>
    <w:rsid w:val="00703003"/>
    <w:rsid w:val="00705268"/>
    <w:rsid w:val="0076102D"/>
    <w:rsid w:val="007727E6"/>
    <w:rsid w:val="00785E15"/>
    <w:rsid w:val="00791EF9"/>
    <w:rsid w:val="007A6A44"/>
    <w:rsid w:val="007A7393"/>
    <w:rsid w:val="007B2056"/>
    <w:rsid w:val="007B45CA"/>
    <w:rsid w:val="007B64B7"/>
    <w:rsid w:val="007D27AF"/>
    <w:rsid w:val="007E458F"/>
    <w:rsid w:val="008012B9"/>
    <w:rsid w:val="008120B4"/>
    <w:rsid w:val="0084023A"/>
    <w:rsid w:val="00861CC9"/>
    <w:rsid w:val="00864C04"/>
    <w:rsid w:val="008700AC"/>
    <w:rsid w:val="0087286B"/>
    <w:rsid w:val="00876A3C"/>
    <w:rsid w:val="008A073A"/>
    <w:rsid w:val="008E60D3"/>
    <w:rsid w:val="008F14DD"/>
    <w:rsid w:val="00943A1B"/>
    <w:rsid w:val="009612D4"/>
    <w:rsid w:val="009624B8"/>
    <w:rsid w:val="009A6CB3"/>
    <w:rsid w:val="009C6C58"/>
    <w:rsid w:val="009E123D"/>
    <w:rsid w:val="00A30E65"/>
    <w:rsid w:val="00A931CB"/>
    <w:rsid w:val="00AB53C8"/>
    <w:rsid w:val="00AC1F78"/>
    <w:rsid w:val="00AD2249"/>
    <w:rsid w:val="00AE3637"/>
    <w:rsid w:val="00B35D8F"/>
    <w:rsid w:val="00B416F9"/>
    <w:rsid w:val="00B7417E"/>
    <w:rsid w:val="00B8057D"/>
    <w:rsid w:val="00BA3D94"/>
    <w:rsid w:val="00C00ADA"/>
    <w:rsid w:val="00C139EB"/>
    <w:rsid w:val="00C368B1"/>
    <w:rsid w:val="00C36A37"/>
    <w:rsid w:val="00C44163"/>
    <w:rsid w:val="00C85365"/>
    <w:rsid w:val="00CB0DF2"/>
    <w:rsid w:val="00CC2A7A"/>
    <w:rsid w:val="00CF65A6"/>
    <w:rsid w:val="00D36566"/>
    <w:rsid w:val="00D5606F"/>
    <w:rsid w:val="00D67B1A"/>
    <w:rsid w:val="00D906E4"/>
    <w:rsid w:val="00DA310C"/>
    <w:rsid w:val="00DB24DF"/>
    <w:rsid w:val="00DF1C84"/>
    <w:rsid w:val="00E06429"/>
    <w:rsid w:val="00E365B5"/>
    <w:rsid w:val="00E62D84"/>
    <w:rsid w:val="00E96D88"/>
    <w:rsid w:val="00EE3433"/>
    <w:rsid w:val="00F023E8"/>
    <w:rsid w:val="00F30893"/>
    <w:rsid w:val="00F57E3A"/>
    <w:rsid w:val="00FC7D5C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03F8"/>
  <w15:docId w15:val="{0626CC18-A1E8-4DB5-8C32-04733A74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Standard"/>
    <w:next w:val="Tekstpodstawowy"/>
    <w:link w:val="Nagwek1Znak1"/>
    <w:uiPriority w:val="99"/>
    <w:qFormat/>
    <w:rsid w:val="00AC1F78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agwek"/>
    <w:next w:val="Tekstpodstawowy"/>
    <w:link w:val="Nagwek2Znak"/>
    <w:qFormat/>
    <w:rsid w:val="00AC1F78"/>
    <w:pPr>
      <w:keepNext/>
      <w:widowControl w:val="0"/>
      <w:numPr>
        <w:ilvl w:val="1"/>
        <w:numId w:val="1"/>
      </w:numPr>
      <w:tabs>
        <w:tab w:val="clear" w:pos="4536"/>
        <w:tab w:val="clear" w:pos="9072"/>
      </w:tabs>
      <w:suppressAutoHyphens/>
      <w:spacing w:before="200" w:after="120"/>
      <w:outlineLvl w:val="1"/>
    </w:pPr>
    <w:rPr>
      <w:rFonts w:ascii="Liberation Sans" w:eastAsia="MS PGothic" w:hAnsi="Liberation Sans" w:cs="Tahoma"/>
      <w:b/>
      <w:bCs/>
      <w:kern w:val="1"/>
      <w:sz w:val="32"/>
      <w:szCs w:val="32"/>
      <w:lang w:eastAsia="pl-PL"/>
    </w:rPr>
  </w:style>
  <w:style w:type="paragraph" w:styleId="Nagwek3">
    <w:name w:val="heading 3"/>
    <w:basedOn w:val="Nagwek"/>
    <w:next w:val="Tekstpodstawowy"/>
    <w:link w:val="Nagwek3Znak"/>
    <w:uiPriority w:val="99"/>
    <w:qFormat/>
    <w:rsid w:val="00AC1F78"/>
    <w:pPr>
      <w:keepNext/>
      <w:widowControl w:val="0"/>
      <w:numPr>
        <w:ilvl w:val="2"/>
        <w:numId w:val="1"/>
      </w:numPr>
      <w:tabs>
        <w:tab w:val="clear" w:pos="4536"/>
        <w:tab w:val="clear" w:pos="9072"/>
      </w:tabs>
      <w:suppressAutoHyphens/>
      <w:spacing w:before="140" w:after="120"/>
      <w:outlineLvl w:val="2"/>
    </w:pPr>
    <w:rPr>
      <w:rFonts w:ascii="Liberation Sans" w:eastAsia="MS PGothic" w:hAnsi="Liberation Sans" w:cs="Tahoma"/>
      <w:b/>
      <w:bCs/>
      <w:kern w:val="1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4E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AC1F78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/>
      <w:b/>
      <w:bCs/>
      <w:kern w:val="1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AC1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C1F78"/>
    <w:rPr>
      <w:rFonts w:ascii="Liberation Sans" w:eastAsia="MS PGothic" w:hAnsi="Liberation Sans" w:cs="Tahoma"/>
      <w:b/>
      <w:bCs/>
      <w:kern w:val="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C1F78"/>
    <w:rPr>
      <w:rFonts w:ascii="Liberation Sans" w:eastAsia="MS PGothic" w:hAnsi="Liberation Sans" w:cs="Tahoma"/>
      <w:b/>
      <w:bCs/>
      <w:kern w:val="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AC1F78"/>
    <w:rPr>
      <w:rFonts w:ascii="Times New Roman" w:eastAsia="SimSu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Standard">
    <w:name w:val="Standard"/>
    <w:uiPriority w:val="99"/>
    <w:rsid w:val="00AC1F78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C1F78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F78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C1F78"/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Akapitzlist">
    <w:name w:val="List Paragraph"/>
    <w:aliases w:val="ISCG Numerowanie,lp1,List Paragraph2,List Paragraph,normalny tekst,Obiekt,BulletC,Akapit z listą31,NOWY,Akapit z listą32,Akapit z listą3,Numerowanie,Wyliczanie,Bullets,List Paragraph1,Lista - poziom 1,CW_Lista,Tytuł_procedury,L1"/>
    <w:basedOn w:val="Normalny"/>
    <w:link w:val="AkapitzlistZnak"/>
    <w:uiPriority w:val="34"/>
    <w:qFormat/>
    <w:rsid w:val="00AC1F78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List Paragraph2 Znak,List Paragraph Znak,normalny tekst Znak,Obiekt Znak,BulletC Znak,Akapit z listą31 Znak,NOWY Znak,Akapit z listą32 Znak,Akapit z listą3 Znak,Numerowanie Znak,Wyliczanie Znak,L1 Znak"/>
    <w:link w:val="Akapitzlist"/>
    <w:uiPriority w:val="34"/>
    <w:locked/>
    <w:rsid w:val="00AC1F78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AC1F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C1F78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al-text">
    <w:name w:val="Zal-text"/>
    <w:basedOn w:val="Normalny"/>
    <w:uiPriority w:val="99"/>
    <w:rsid w:val="00AC1F7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D">
    <w:name w:val="ND"/>
    <w:uiPriority w:val="99"/>
    <w:rsid w:val="00AC1F78"/>
  </w:style>
  <w:style w:type="character" w:customStyle="1" w:styleId="B">
    <w:name w:val="B"/>
    <w:uiPriority w:val="99"/>
    <w:rsid w:val="00AC1F78"/>
    <w:rPr>
      <w:b/>
    </w:rPr>
  </w:style>
  <w:style w:type="paragraph" w:customStyle="1" w:styleId="Lista1">
    <w:name w:val="Lista1"/>
    <w:basedOn w:val="Normalny"/>
    <w:rsid w:val="00AC1F78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al-text-punkt">
    <w:name w:val="Zal-text-punkt"/>
    <w:basedOn w:val="Normalny"/>
    <w:uiPriority w:val="99"/>
    <w:rsid w:val="00AC1F78"/>
    <w:pPr>
      <w:widowControl w:val="0"/>
      <w:tabs>
        <w:tab w:val="left" w:pos="567"/>
      </w:tabs>
      <w:autoSpaceDE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AC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F78"/>
    <w:rPr>
      <w:rFonts w:ascii="Calibri" w:eastAsia="Calibri" w:hAnsi="Calibri" w:cs="Times New Roman"/>
    </w:rPr>
  </w:style>
  <w:style w:type="character" w:styleId="Hipercze">
    <w:name w:val="Hyperlink"/>
    <w:uiPriority w:val="99"/>
    <w:rsid w:val="00683171"/>
    <w:rPr>
      <w:color w:val="0000FF"/>
      <w:u w:val="single"/>
    </w:rPr>
  </w:style>
  <w:style w:type="character" w:customStyle="1" w:styleId="NagwekZnak1">
    <w:name w:val="Nagłówek Znak1"/>
    <w:basedOn w:val="Domylnaczcionkaakapitu"/>
    <w:rsid w:val="00861CC9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4E8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znes.gov.pl/pl/firma/inwestycje-budowlane/chce-zbudowac-hotel/proc_565-zawiadomienie-o-zakonczeniu-budow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znes.gov.pl/pl/firma/inwestycje-budowlane/chce-zbudowac-hotel/proc_565-zawiadomienie-o-zakonczeniu-budow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0B45E-C12C-45AE-8C3A-E1EE5B82E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12AE4-D1C4-448A-AC8D-9DD421731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8E487-F965-47CE-9F9A-F249A1451A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24</Pages>
  <Words>8279</Words>
  <Characters>49674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57838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Brzezina</dc:creator>
  <cp:lastModifiedBy>Bartosz Brzezina</cp:lastModifiedBy>
  <cp:revision>23</cp:revision>
  <dcterms:created xsi:type="dcterms:W3CDTF">2022-05-24T11:34:00Z</dcterms:created>
  <dcterms:modified xsi:type="dcterms:W3CDTF">2023-05-17T16:14:00Z</dcterms:modified>
</cp:coreProperties>
</file>